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8cd4" w14:textId="e088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
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 с окладами и ставками гражданских служащих, занимающихся этими видами деятельности в городских условиях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10 марта 2009 года N 93. Зарегистрировано Управлением юстиции Тайыншинского района Северо-Казахстанской области 7 апреля 2009 года N 13-11-145. Утратило силу постановлением акимата Тайыншинского района Северо-Казахстанской области от 18 июля 2014 года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Тайыншинского района Северо-Казахстанской области от 18.07.2014 </w:t>
      </w:r>
      <w:r>
        <w:rPr>
          <w:rFonts w:ascii="Times New Roman"/>
          <w:b w:val="false"/>
          <w:i w:val="false"/>
          <w:color w:val="ff0000"/>
          <w:sz w:val="28"/>
        </w:rPr>
        <w:t>N 392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2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Казахстан", пунктом 3 статьи 238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Туркова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А. Маковский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2009 года № 93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здравоохранения,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образования, культуры и спорта, работающих в</w:t>
      </w:r>
      <w:r>
        <w:br/>
      </w:r>
      <w:r>
        <w:rPr>
          <w:rFonts w:ascii="Times New Roman"/>
          <w:b/>
          <w:i w:val="false"/>
          <w:color w:val="000000"/>
        </w:rPr>
        <w:t>
аульной (сельской) местности, имеющих право на повышенные не</w:t>
      </w:r>
      <w:r>
        <w:br/>
      </w:r>
      <w:r>
        <w:rPr>
          <w:rFonts w:ascii="Times New Roman"/>
          <w:b/>
          <w:i w:val="false"/>
          <w:color w:val="000000"/>
        </w:rPr>
        <w:t>
менее чем на двадцать пять процентов должностные оклады и</w:t>
      </w:r>
      <w:r>
        <w:br/>
      </w:r>
      <w:r>
        <w:rPr>
          <w:rFonts w:ascii="Times New Roman"/>
          <w:b/>
          <w:i w:val="false"/>
          <w:color w:val="000000"/>
        </w:rPr>
        <w:t>
тарифные ставки по сравнению с окладами и ставками гражданских</w:t>
      </w:r>
      <w:r>
        <w:br/>
      </w:r>
      <w:r>
        <w:rPr>
          <w:rFonts w:ascii="Times New Roman"/>
          <w:b/>
          <w:i w:val="false"/>
          <w:color w:val="000000"/>
        </w:rPr>
        <w:t>
служащих, занимающихся этими видами деятельности в городских</w:t>
      </w:r>
      <w:r>
        <w:br/>
      </w:r>
      <w:r>
        <w:rPr>
          <w:rFonts w:ascii="Times New Roman"/>
          <w:b/>
          <w:i w:val="false"/>
          <w:color w:val="000000"/>
        </w:rPr>
        <w:t>
условиях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гражданских служащих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заведующая отделением социальной помощи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Должности гражданских служащих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заместители по учебной и воспитательной работе руководителя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библиотекой, интернатом.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Должности гражданских служащих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музыкальный руководитель.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