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60412" w14:textId="e3604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05 мая 2009 года N 191. Зарегистрировано Управлением юстиции Тайыншинского района Северо-Казахстанской области 5 мая 2009 года N 13-11-148. Утратило силу - постановлением акимата Тайыншинского района Северо-Казахстанской области от 28 февраля 2012 года N 200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постановлением акимата Тайыншинского района Северо-Казахстанской области от 28.02.2012 </w:t>
      </w:r>
      <w:r>
        <w:rPr>
          <w:rFonts w:ascii="Times New Roman"/>
          <w:b w:val="false"/>
          <w:i w:val="false"/>
          <w:color w:val="ff0000"/>
          <w:sz w:val="28"/>
        </w:rPr>
        <w:t>N 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подпунктами 13)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«О местном государственном управлении и самоуправлении в Республике Казахстан», пунктом 2 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>,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Республике Казахстан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марта 2009 года № 264 «О мерах по реализации Послания Главы Государства народу Казахстана от 6 марта 2009 года «Через кризис к обновлению и развитию», в целях реализации политики занятости с учетом ситуации на районном рынке и обеспечения дополнительных государственных гарантий в сфере занятости акимат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лиц, относящихся к целевым группам: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выпускники средних, средних специальных и высших учебных заведений;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лица, высвобождаемые в связи с сокращением численности или штата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Отделу занятости и социальных программ Тайыншинского района своевременно обеспечивать меры по содействию занятости и социальной защите лиц, дополнительно отнесенных к целевым группам.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Туркова И.И.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Маковский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