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365e" w14:textId="8b43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граждан 1993 года рождения и старших призывных возрастов, ранее не прошедших приписку на территории района Шал акына в январе-марте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24 ноября 2009 года N 20. Зарегистрировано Управлением юстиции района Шал акына Северо-Казахстанской области 20 декабря 2009 года N 13-14-89. Утратило силу - решением акима района Шал акына Северо-Казахстанской области от 7 октября 2011 года N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района Шал акына Северо-Казахстанской области от 07.10.2011 N 22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 Правил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граждан мужского пола 1993 года рождения и старших призывных возрастов, ранее не прошедших приписку, на территории района Шал акына в январе-марте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Объединенный отдел по делам обороны района списки допризывников,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приписки обеспечить в установленные сроки организованное прибытие допризывников на пункт сбора, под руководством лиц, ответственных за ведение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района обеспечить своевременное выделение денежных средств для проведения приписки граждан к призывному участку, содержания необходимого количества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Центральной районной больнице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флюорографическое исследование органов грудной клетки, анализ крови, с определением группы и резуса принадлежности, общий анализ мочи, произвести электрокардиографическое исследование;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укомплектовать призывной участок необходимыми медикаментами, медицинскими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Кузичеву Елену Петровну.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                               Б.Ә. Әбдімәлік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                           Л.М.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 по          Р.Р. Муратбеков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района Шал акына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