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fab45" w14:textId="42fab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стоимости разовых талонов по отдельным видам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25 декабря 2009 года N 20/9. Зарегистрировано Управлением юстиции района Шал акына Северо-Казахстанской области 1 февраля 2010 года N 13-14-92. Утратило силу - решением маслихата района Шал акына Северо-Казахстанской области от 20 декабря 2012 года N 11/10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маслихата района Шал акына Северо-Казахстанской области от 20.12.2012 N 11/10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декабря 2008 года «О введении в действие Кодекса Республики Казахстан «О налогах и других обязательных платежах в бюджет», на основании среднедневных данных хронометражных обследований проведенных Налоговым управлением по району Шал акына, в целях установления соответствующих ставок платежей по специальным налоговым режимам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ставки разовых талонов для физических лиц, деятельность которых носит эпизодический характер согласно приложения.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решение XXIX сессии районного маслихата от 12 декабря 2005 года № 29/3 «Об утверждении ставок по отдельным видам платежей» (зарегистрировано в Реестре государственной регистрации нормативных правовых актов № 13-14-23 от 17 января 2006 года, опубликованное в районных газетах «Парыз» от 31 марта 2006 года № 1, «Новатор» от 24 января 2006 года № 9), решение XXXV сессии районного маслихата от 10 августа 2006 года № 35/1 «О внесении дополнений в решение районного маслихата от 12 декабря 2005 года № 29/3 «Об утверждении ставок по отдельным видам платежей» (зарегистрировано в Реестре государственной регистрации нормативных правовых актов № 13-14-34 от 7 сентября 2006 года, опубликованное в районных газетах «Парыз» от 29 сентября 2006 года № 9, «Новатор» от 19 сентября 2006 года № 79),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VI сессии районного маслихата от 12 июля 2008 года № 6/5 «О внесении изменения в решение районного маслихата от 12 декабря 2005 года № 29/3 «Об утверждении ставок по отдельным видам платежей» (зарегистрировано в Реестре государственной регистрации нормативных правовых актов № 13-14-66 от 17 июля 2008 года, опубликованное в районной газете «Новатор» от 25.07.2008 года № 59-60).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XX сессии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З. Курманкулов                             Н. Дятлов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Заместитель начальника налогового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по району Шал акына             С. Муканов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25 декабря 2009 года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 сессии маслихата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2009 года № 20/9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Стоимость разовых талонов для физических лиц</w:t>
      </w:r>
      <w:r>
        <w:br/>
      </w:r>
      <w:r>
        <w:rPr>
          <w:rFonts w:ascii="Times New Roman"/>
          <w:b/>
          <w:i w:val="false"/>
          <w:color w:val="000000"/>
        </w:rPr>
        <w:t>
деятельность которых носит эпизодический характер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в редакции решения маслихата района Шал акына Северо-Казахстанской области от 01.08.2011 </w:t>
      </w:r>
      <w:r>
        <w:rPr>
          <w:rFonts w:ascii="Times New Roman"/>
          <w:b w:val="false"/>
          <w:i w:val="false"/>
          <w:color w:val="ff0000"/>
          <w:sz w:val="28"/>
        </w:rPr>
        <w:t>N 40/4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7373"/>
        <w:gridCol w:w="3133"/>
      </w:tblGrid>
      <w:tr>
        <w:trPr>
          <w:trHeight w:val="8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видов деятельности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один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тенге)</w:t>
            </w:r>
          </w:p>
        </w:tc>
      </w:tr>
      <w:tr>
        <w:trPr>
          <w:trHeight w:val="28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(за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деятельности, осуществляемой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стационарных помещениях):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меда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молока и молочных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мяса и мясопродуктов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грибов, ягод,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подсобного хозяйства, садоводства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огородничества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рыбы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овощей и фруктов, бахчевых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реализация промышленных товаров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Выпас домашних животных(одна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крупного рогатого скота(коров)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лошадей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Вспашка огородов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