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1f02" w14:textId="4bf1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"Почетный гражданин 
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октября 2009 года N 250-IV. Зарегистрировано Департаментом юстиции Атырауской области 23 ноября 2009 года за N 2555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12-2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 и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марта 1998 года N 213 "О нормативных правовых актах", рассмотрев постановления областного акимата от 15 мая 2009 года N 125 "О правилах присвоения звания "Почетный гражданин области (города, района)", от 26 июня 2009 года N 158 "О внесении изменений в постановление областного акимата от 15 мая 2009 года N 125 "О правилах присвоения звания "Почетный гражданин области (города, района)" и от 14 октября 2009 года N 234 "О внесении изменений в постановление областного акимата от 15 мая 2009 года N 125 "О правилах присвоения звания "Почетный гражданин области (города, района)", областной маслихат ІV созыва на очередной ХVІІ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"Почетный гражданин области (города, района)".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решения Атырауского областного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решения Атырауского областного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ХVІІ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А. Есенжанов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 Ж. Дюсенгалиев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N 250-ІV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звания</w:t>
      </w:r>
      <w:r>
        <w:br/>
      </w:r>
      <w:r>
        <w:rPr>
          <w:rFonts w:ascii="Times New Roman"/>
          <w:b/>
          <w:i w:val="false"/>
          <w:color w:val="000000"/>
        </w:rPr>
        <w:t>
"Почетный гражданин области (города, района)"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Звание "Почетный гражданин области (города, района)" присваивается решением областного (городского, районного) маслихата. Присвоение звания "Почетный гражданин области (города, района)" призвано выполнять патриотическую функцию и является выражением общественного признания плодотворной деятельности заслуженных граждан перед областью (города, района) 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целью присвоения звания "Почетный гражданин области (города, района)" является сохранение имен заслуженных граждан в истории Атырауской области (города, района).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по присвоению звания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Звание "Почетный гражданин области (города, района)" присваивается лицам, чья биография связана с Атырауской областью (городом, районом), имеющим государственные награды, соответствующим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совершившим подвиг и проявившим мужество в период Великой Отечественной войны, либо проявившим в мирное время личное мужество при исполнении профессиональных обязанностей или гражданского долга, а также внесшим значимый вклад в работу по укреплению законности и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и политическим деятелям, проявившим себя в сфере местного государственного управления, внесшим большой вклад в развитие области (города, района), в сохранение целостности независимого суверенного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инновационную деятельность и внедрение передовых технологий в отраслях народного хозяйства, а также активно способствовавшим социально-экономическому развитию области (города, района);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внесшим вклад в оздоровление населения области (города, района), за внедрение экономичных и эффективных методов лечебно-профилактической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внесшим вклад в сфере охраны окружающей среды и улучшение экологической ситуации в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внесшим значимый вклад в развитие науки, техники, литературы, искусства и других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внесшим особый вклад в воспитание у подрастающего поколения граждан Республики Казахстан гражданственности, культуры и патриотизма, а также в совершенствование и повышение качества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победителям и призерам олимпийских игр, чемпионатов мира и других международных соревнований, прославившим отечественный спорт на мировых аренах.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Звание "Почетный гражданин области (города, района)" может быть присвоено и посмертно".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2-1 решением Атырауского областного маслихата от 3.12.2010 </w:t>
      </w:r>
      <w:r>
        <w:rPr>
          <w:rFonts w:ascii="Times New Roman"/>
          <w:b w:val="false"/>
          <w:i w:val="false"/>
          <w:color w:val="ff0000"/>
          <w:sz w:val="28"/>
        </w:rPr>
        <w:t>N 381-IV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присвоения звания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Кандидатуры на присвоение звания "Почетный гражданин области (города, района)" представляются акимом соответствующей 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выдвигаемую кандидатуру предоставляются: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акима области (города, района);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биографические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особые заслуги, перечень государственных наград,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Представление о присвоении звания "Почетный гражданин области (города, района)" составляется на основании ходатайства трудового коллектива и общественных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Представление о присвоении звания "Почетный гражданин области (города, района)" рассматривается на сессии маслихата области (города,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Звание "Почетный гражданин области (города, района)" не может быть присвоено лицу, имеющему неснятую или непогашенную судимость.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Рассмотрение вопроса и принятие решения о присвоении звания "Почетный гражданин области (города, района)" могут осуществляться в отсутствии представляемого к званию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Решение о присвоении звания "Почетный гражданин области (города, района)" принимается открытым голосованием на сессии маслихата области (города, района) большинством голосов от числа присутствующих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Лица, удостоенные звания "Почетный гражданин области (города, района)" награждаются отличительным знаком "Почетный гражданин области (города, района)".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Звание "Почетный гражданин области (города, района)" подтверждается удостоверением и нагрудным знаком, которые вручаются секретарем маслихата области (города, района) и акимом области (города, района) в обстановке торжественности и широкой гласности.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В случае присвоения звания "Почетный гражданин (города, района)" посмертно, документы об их присвоении оставляются семье на хранение, как память.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11-1 решением Атырауского областного маслихата от 3.12.2010 </w:t>
      </w:r>
      <w:r>
        <w:rPr>
          <w:rFonts w:ascii="Times New Roman"/>
          <w:b w:val="false"/>
          <w:i w:val="false"/>
          <w:color w:val="000000"/>
          <w:sz w:val="28"/>
        </w:rPr>
        <w:t>N 381-IV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Имя почетного гражданина заносится в Книгу почетных граждан области (города,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маслихата области (города, района) о присвоении звания "Почетный гражданин области (города, района)" публикуется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Имя почетного гражданина области (города, района) по предложению общественности может присваиваться улицам городов, поселков и сел в порядке,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смерти лица, удостоенного звания, по желанию родственников или наследников, его документы могут быть переданы в музеи.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удостоенные звания "Почетный гражданин области (города, района)" имеют право на посещение официальных мероприятий, посвященных юбилейным датам, государственным и иным официальным праздникам.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Лицам удостоенные звания "Почетный гражданин области (города, района)" рекомендуется обеспечить сохранность удостоверения и нагрудного знака а также семьям лиц, которым звание "Почетный гражданин области (города, района)" присвоено посмертно".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п.17 в новой редакции решением Атырауского областного маслихата от 3.12.2010 </w:t>
      </w:r>
      <w:r>
        <w:rPr>
          <w:rFonts w:ascii="Times New Roman"/>
          <w:b w:val="false"/>
          <w:i w:val="false"/>
          <w:color w:val="000000"/>
          <w:sz w:val="28"/>
        </w:rPr>
        <w:t>N 381-IV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Лишение и восстановление звания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Лишение звания "Почетный гражданин области (города, района)" может быть произведено решением маслихата области (города, района) по представлению акима области (города, района)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вступления в законную силу обвинительного приговора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совершения лицом проступка, порочащего звание "Почетный гражданин области (города, района)".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Лица, незаконно осужденные и в последующем полностью реабилитированные судом, восстанавливаются в звании "Почетный гражданин области (города, района)".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Приложения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N 250-ІV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отменяемых решений Атырауского областного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Решение Атырауского областного маслихата от 27 мая 2009 года  N 220-ІV "Об утверждении правил присвоения звания "Почетный гражданин области (города, района)";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Атырауского областного маслихата от 3 июля 2009 года N 239-ІV "О внесении изменений в решение Атырауского областного маслихата от 27 мая 2009 года N 220-ІV "Об утверждении правил присвоения звания "Почетный гражданин области (города, района)".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Приложения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N 250-ІV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решений Атырауского областного маслихата, признаваемых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Решение Атырауского областного маслихата от 28 августа 2000 года N 76-ІІ "Об установлении звания "Почетный гражданин Атырауской области" (зарегистрировано в реестре государственной регистрации нормативных правовых актов за N 719).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Атырауского областного маслихата от 11 июля 2001 года N 133-ІІ "О внесении дополнений в Положение о звании "Почетный гражданин Атырауской области" (зарегистрировано в реестре государственной регистрации нормативных правовых актов за N </w:t>
      </w:r>
      <w:r>
        <w:rPr>
          <w:rFonts w:ascii="Times New Roman"/>
          <w:b w:val="false"/>
          <w:i w:val="false"/>
          <w:color w:val="000000"/>
          <w:sz w:val="28"/>
        </w:rPr>
        <w:t>720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Атырауского областного маслихата от 5 октября 2001 года N 148-ІІ "О порядке назначения и выплаты единовременного вознаграждения и ежемесячного пособия лицам, присвоенным звания "Почетный гражданин Атырауской области" (зарегистрировано в реестре государственной регистрации нормативных правовых актов за N </w:t>
      </w:r>
      <w:r>
        <w:rPr>
          <w:rFonts w:ascii="Times New Roman"/>
          <w:b w:val="false"/>
          <w:i w:val="false"/>
          <w:color w:val="000000"/>
          <w:sz w:val="28"/>
        </w:rPr>
        <w:t>721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