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c47c0" w14:textId="1dc47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запрете пребывания физических лиц на территории государственного лесного фонда области в период высокой пожарной опасности в лесу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№ 213 от 21 июля 2009 года. Зарегистрировано Департаментом юстиции Южно-Казахстанской области от 24 июля 2009 года за № 2013. Утратило силу постановлением акимата Южно-Казахстанской области от 17 мая 2013 года № 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Южно-Казахстанской области от 17.05.2013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Лесным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и согласно письму управления природных ресурсов и регулирования природопользования Южно-Казахстанской области от 9 июня 2009 года N 04/1638,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запрет на пребывание физических лиц в период высокой пожарной опасности в лесу до 20 сентября 2009 года на территории государственного лесного фонда области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первого заместителя акима области Оспанова Б.С.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со дня первого официального опубликования.      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       А.Мырзахметов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Первый заместитель акима области           Б.Оспанов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Руководитель аппарата акима области        Б. Жилкишиев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акима области                  Е.Айтаханов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акима области                  Б.Алиев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акима области                  А.Бектаев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акима области                  У.Кайназаров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управления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бюджетного планирования области          Е.Садыр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управления финансов области      Г.Морозова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 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акимата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области от 21 июля 2009 года N 213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участков государственного лесного фонда области, запрещенных для пребывания физических лиц в период высокой пожароопасности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3266"/>
        <w:gridCol w:w="5166"/>
        <w:gridCol w:w="2526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государственных учреждения по охране лесов и животного мира 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лесничеств, номера кварталов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Площадь, га </w:t>
            </w:r>
          </w:p>
        </w:tc>
      </w:tr>
      <w:tr>
        <w:trPr>
          <w:trHeight w:val="36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Арысское государственное учреждение по охране лесов и животного мира 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Байыркумское лесничество, кварталы 1, 2, 4, 5, 7, 23, 25, 37, 39, 42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2122 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Такыркульское лесничество, кварталы 1, 2, 3, 9, 21, 24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 </w:t>
            </w:r>
          </w:p>
        </w:tc>
      </w:tr>
      <w:tr>
        <w:trPr>
          <w:trHeight w:val="51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Отрарское государственное учреждение по охране лесов и животного мира 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Балтакольское лесничество, кварталы 1, 6, 12, 36, 38, 50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995,8 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Отрарское лесничество, кварталы 66, 95, 103, 111, 117, 123, 125, 136, 143, 165, 168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1456,1 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Шаульдерское лесничество, кварталы 43, 48, 62, 67, 96, 101, 105, 295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1031,7 </w:t>
            </w:r>
          </w:p>
        </w:tc>
      </w:tr>
      <w:tr>
        <w:trPr>
          <w:trHeight w:val="24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Туркестанское государственное учреждение по охране лесов и животного мира 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Кызылшарвинское лесничество, кварталы 4-8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 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Каратауское лесничество, кварталы 29-38, 52-58, 61-63, 74, 75, 81-85, 88-93, 95-110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20350 </w:t>
            </w:r>
          </w:p>
        </w:tc>
      </w:tr>
      <w:tr>
        <w:trPr>
          <w:trHeight w:val="36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Шардаринское государственное учреждение по охране лесов и животного мира 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Арнасайское лесничество, кварталы 376, 378, 379, 386-399, 402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4214 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Сюткентское лесничество, кварталы 88, 97-113, 97а, 109а-113а, 331-340, 347-353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27870 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Шардаринское лесничество, кварталы 125а, 126а, 135а-138а, 146а-159а, 354-401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13735 </w:t>
            </w:r>
          </w:p>
        </w:tc>
      </w:tr>
      <w:tr>
        <w:trPr>
          <w:trHeight w:val="88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Сузакское государственное учреждение по охране лесов и животного мира 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Шолаккорганское лесничество, кварталы 39, 96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11111 </w:t>
            </w:r>
          </w:p>
        </w:tc>
      </w:tr>
      <w:tr>
        <w:trPr>
          <w:trHeight w:val="88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Бадамское государственное учреждение по охране лесов и животного мира 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Шымкентское лесничество, кварталы 36, 38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Ордабасинское лесничество, кварталы 1-7, 60, 71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