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dd51" w14:textId="7c0d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города Семей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мая 2009 года N 73. Зарегистрировано Департаментом юстиции Восточно-Казахстанской области 11 июня 2009 года за N 2499. Утратило силу постановлением Восточно-Казахстанского областного акимата от 25 июля 2014 года N 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Восточно-Казахстанского областного акимата от 25.07.2014 N 199.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«О карантине растений»,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Закона Республики Казахстан «О местном государственном управлении и самоуправлении в Республике Казахстан», на основании представления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23 февраля 2009 года № 08/269, в целях локализации и ликвидации выявленных очагов карантинного объекта - золотистой картофельной нематоды,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карантинную зону с введением карантинного режима на территории города Семей в объемах зараженных площадей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(Ж. Кундызбаев, по согласованию) в пределах компетенции, установленной законодательством,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Семей (М. Айнабеков), управлению сельского хозяйства Восточно-Казахстанской области (Д. Селиханов)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Пинчука Г.В.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Начальник Восточно-Казахстанской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территориальной инспекции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государственной инспекции в агропромышленном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комплексе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Ж. Кундызбаев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2009 года № 73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</w:t>
      </w:r>
      <w:r>
        <w:br/>
      </w:r>
      <w:r>
        <w:rPr>
          <w:rFonts w:ascii="Times New Roman"/>
          <w:b/>
          <w:i w:val="false"/>
          <w:color w:val="000000"/>
        </w:rPr>
        <w:t xml:space="preserve">
с ведением карантинного режима на территории города Семей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объемах зараженных площадей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3703"/>
        <w:gridCol w:w="3242"/>
        <w:gridCol w:w="3095"/>
        <w:gridCol w:w="2886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Владелец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(гектар) 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Семей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«Тараненко»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нематода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Дачный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1649 массив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«Бобровка»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Золотистая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картофельная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нематода 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 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Восточно-Казахстанской области                  Д. Селиханов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