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668dd" w14:textId="5066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сельских населенных пунктов Танатского, Достыкского, Жиеналинского, Знаменского, Иртышского, Новобаженовского и Приречного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города Семей от 27 октября 2009 года N 21/161-IV и постановление акимата города Семей Восточно-Казахстанской области от 27 октября 2009 года N 1280. Зарегистрировано Управлением юстиции города Семей Департамента юстиции Восточно-Казахстанской области 16 ноября 2009 года за N 5-2-118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 № 442,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Произвести следующие изменения границ сельских населенных пунктов Танатского, Достыкского, Жиеналинского, Знаменского, Иртышского, Новобаженовского и Приречного сельских округов: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изменить границы населенных пунктов, согласно чертежам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окончательную площадь сельских населенных пунктов по угодьям,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от 20 февраля 2009 года № 195 и решение городского маслихата от 20 февраля 2009 года № 15/122-IV «Об изменении границ сельских населенных пунктов Танатского, Достыкского, Жиеналинского, Знаменского, Иртышского, Новобаженовского и Приречного сельских округов» (зарегистрировано в Реестре государственной регистрации нормативных правовых актов от 12 марта 2009 года № 5-2-105, опубликовано в газетах «Семей таңы» и «Вести Семей» от 2 апреля 2009 года № 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акима города Семей                      С. Уразалиев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 З. Жамалтдинова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 Х. Раимханов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октября 2009 года № 1280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от 27 октября 2009 года № 27/161-IV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80"/>
          <w:sz w:val="28"/>
        </w:rPr>
        <w:t>Площадь земель сельских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3"/>
        <w:gridCol w:w="1383"/>
        <w:gridCol w:w="1138"/>
        <w:gridCol w:w="954"/>
        <w:gridCol w:w="811"/>
        <w:gridCol w:w="1036"/>
        <w:gridCol w:w="1199"/>
        <w:gridCol w:w="995"/>
        <w:gridCol w:w="1281"/>
        <w:gridCol w:w="1200"/>
        <w:gridCol w:w="1630"/>
      </w:tblGrid>
      <w:tr>
        <w:trPr>
          <w:trHeight w:val="1260" w:hRule="atLeast"/>
        </w:trPr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</w:t>
            </w:r>
          </w:p>
        </w:tc>
        <w:tc>
          <w:tcPr>
            <w:tcW w:w="1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угодия, га</w:t>
            </w:r>
          </w:p>
        </w:tc>
        <w:tc>
          <w:tcPr>
            <w:tcW w:w="1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сно- кустар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никовые насаж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дения, га</w:t>
            </w:r>
          </w:p>
        </w:tc>
      </w:tr>
      <w:tr>
        <w:trPr>
          <w:trHeight w:val="19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бища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Новобаженовский сельский округ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Новобаженово и с. Баженово</w:t>
            </w:r>
          </w:p>
        </w:tc>
      </w:tr>
      <w:tr>
        <w:trPr>
          <w:trHeight w:val="150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Клементьевка</w:t>
            </w:r>
          </w:p>
        </w:tc>
      </w:tr>
      <w:tr>
        <w:trPr>
          <w:trHeight w:val="150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Булак</w:t>
            </w:r>
          </w:p>
        </w:tc>
      </w:tr>
      <w:tr>
        <w:trPr>
          <w:trHeight w:val="150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Талдыкурган</w:t>
            </w:r>
          </w:p>
        </w:tc>
      </w:tr>
      <w:tr>
        <w:trPr>
          <w:trHeight w:val="150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112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60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Приречный сельский округ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Приречное</w:t>
            </w:r>
          </w:p>
        </w:tc>
      </w:tr>
      <w:tr>
        <w:trPr>
          <w:trHeight w:val="150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Муздыбай</w:t>
            </w:r>
          </w:p>
        </w:tc>
      </w:tr>
      <w:tr>
        <w:trPr>
          <w:trHeight w:val="150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Гранитное</w:t>
            </w:r>
          </w:p>
        </w:tc>
      </w:tr>
      <w:tr>
        <w:trPr>
          <w:trHeight w:val="150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7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Жаркын</w:t>
            </w:r>
          </w:p>
        </w:tc>
      </w:tr>
      <w:tr>
        <w:trPr>
          <w:trHeight w:val="150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112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Разница площади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Жиеналинский сельский округ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Букенчи</w:t>
            </w:r>
          </w:p>
        </w:tc>
      </w:tr>
      <w:tr>
        <w:trPr>
          <w:trHeight w:val="150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Маралды</w:t>
            </w:r>
          </w:p>
        </w:tc>
      </w:tr>
      <w:tr>
        <w:trPr>
          <w:trHeight w:val="150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5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112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7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Иртышский сельский округ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Мукур</w:t>
            </w:r>
          </w:p>
        </w:tc>
      </w:tr>
      <w:tr>
        <w:trPr>
          <w:trHeight w:val="150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Прииртышский</w:t>
            </w:r>
          </w:p>
        </w:tc>
      </w:tr>
      <w:tr>
        <w:trPr>
          <w:trHeight w:val="150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Мурат</w:t>
            </w:r>
          </w:p>
        </w:tc>
      </w:tr>
      <w:tr>
        <w:trPr>
          <w:trHeight w:val="150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Кенжебай</w:t>
            </w:r>
          </w:p>
        </w:tc>
      </w:tr>
      <w:tr>
        <w:trPr>
          <w:trHeight w:val="150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12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Знаменский сельский округ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Знаменка</w:t>
            </w:r>
          </w:p>
        </w:tc>
      </w:tr>
      <w:tr>
        <w:trPr>
          <w:trHeight w:val="150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Кыземшек</w:t>
            </w:r>
          </w:p>
        </w:tc>
      </w:tr>
      <w:tr>
        <w:trPr>
          <w:trHeight w:val="150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Сынтас</w:t>
            </w:r>
          </w:p>
        </w:tc>
      </w:tr>
      <w:tr>
        <w:trPr>
          <w:trHeight w:val="150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12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5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Достыкский сельский округ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Чекоман</w:t>
            </w:r>
          </w:p>
        </w:tc>
      </w:tr>
      <w:tr>
        <w:trPr>
          <w:trHeight w:val="150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Достык</w:t>
            </w:r>
          </w:p>
        </w:tc>
      </w:tr>
      <w:tr>
        <w:trPr>
          <w:trHeight w:val="150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12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Танатский сельский округ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Соц. Казахстан</w:t>
            </w:r>
          </w:p>
        </w:tc>
      </w:tr>
      <w:tr>
        <w:trPr>
          <w:trHeight w:val="150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Танат</w:t>
            </w:r>
          </w:p>
        </w:tc>
      </w:tr>
      <w:tr>
        <w:trPr>
          <w:trHeight w:val="150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125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0" w:hRule="atLeast"/>
        </w:trPr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-1709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2"/>
        <w:gridCol w:w="1219"/>
        <w:gridCol w:w="1240"/>
        <w:gridCol w:w="1138"/>
        <w:gridCol w:w="1261"/>
        <w:gridCol w:w="995"/>
        <w:gridCol w:w="1199"/>
        <w:gridCol w:w="1077"/>
        <w:gridCol w:w="1138"/>
        <w:gridCol w:w="1138"/>
        <w:gridCol w:w="1283"/>
      </w:tblGrid>
      <w:tr>
        <w:trPr>
          <w:trHeight w:val="37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площа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ми, га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ками, скве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</w:tr>
      <w:tr>
        <w:trPr>
          <w:trHeight w:val="37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Новобаженовский сельский округ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Новобаженово и с. Баженово</w:t>
            </w:r>
          </w:p>
        </w:tc>
      </w:tr>
      <w:tr>
        <w:trPr>
          <w:trHeight w:val="150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Клементьевка</w:t>
            </w:r>
          </w:p>
        </w:tc>
      </w:tr>
      <w:tr>
        <w:trPr>
          <w:trHeight w:val="150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 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37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Булак</w:t>
            </w:r>
          </w:p>
        </w:tc>
      </w:tr>
      <w:tr>
        <w:trPr>
          <w:trHeight w:val="150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 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Талдыкурган</w:t>
            </w:r>
          </w:p>
        </w:tc>
      </w:tr>
      <w:tr>
        <w:trPr>
          <w:trHeight w:val="150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 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112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Приречный сельский округ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Приречное</w:t>
            </w:r>
          </w:p>
        </w:tc>
      </w:tr>
      <w:tr>
        <w:trPr>
          <w:trHeight w:val="150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Муздыбай</w:t>
            </w:r>
          </w:p>
        </w:tc>
      </w:tr>
      <w:tr>
        <w:trPr>
          <w:trHeight w:val="150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Гранитное</w:t>
            </w:r>
          </w:p>
        </w:tc>
      </w:tr>
      <w:tr>
        <w:trPr>
          <w:trHeight w:val="150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7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Жаркын</w:t>
            </w:r>
          </w:p>
        </w:tc>
      </w:tr>
      <w:tr>
        <w:trPr>
          <w:trHeight w:val="150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5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</w:tr>
      <w:tr>
        <w:trPr>
          <w:trHeight w:val="112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Жиеналинский сельский округ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Букенчи</w:t>
            </w:r>
          </w:p>
        </w:tc>
      </w:tr>
      <w:tr>
        <w:trPr>
          <w:trHeight w:val="150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Маралды</w:t>
            </w:r>
          </w:p>
        </w:tc>
      </w:tr>
      <w:tr>
        <w:trPr>
          <w:trHeight w:val="150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75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112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Иртышский сельский округ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Мукур</w:t>
            </w:r>
          </w:p>
        </w:tc>
      </w:tr>
      <w:tr>
        <w:trPr>
          <w:trHeight w:val="150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Прииртышский</w:t>
            </w:r>
          </w:p>
        </w:tc>
      </w:tr>
      <w:tr>
        <w:trPr>
          <w:trHeight w:val="150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Мурат</w:t>
            </w:r>
          </w:p>
        </w:tc>
      </w:tr>
      <w:tr>
        <w:trPr>
          <w:trHeight w:val="150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Кенжебай</w:t>
            </w:r>
          </w:p>
        </w:tc>
      </w:tr>
      <w:tr>
        <w:trPr>
          <w:trHeight w:val="150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112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7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Знаменский сельский округ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Знаменка</w:t>
            </w:r>
          </w:p>
        </w:tc>
      </w:tr>
      <w:tr>
        <w:trPr>
          <w:trHeight w:val="150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Кыземшек</w:t>
            </w:r>
          </w:p>
        </w:tc>
      </w:tr>
      <w:tr>
        <w:trPr>
          <w:trHeight w:val="150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Сынтас</w:t>
            </w:r>
          </w:p>
        </w:tc>
      </w:tr>
      <w:tr>
        <w:trPr>
          <w:trHeight w:val="150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112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Достыкский сельский округ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Чекоман</w:t>
            </w:r>
          </w:p>
        </w:tc>
      </w:tr>
      <w:tr>
        <w:trPr>
          <w:trHeight w:val="150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7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Достык</w:t>
            </w:r>
          </w:p>
        </w:tc>
      </w:tr>
      <w:tr>
        <w:trPr>
          <w:trHeight w:val="150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75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112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Танатский сельский округ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Соц. Казахстан</w:t>
            </w:r>
          </w:p>
        </w:tc>
      </w:tr>
      <w:tr>
        <w:trPr>
          <w:trHeight w:val="150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с. Танат</w:t>
            </w:r>
          </w:p>
        </w:tc>
      </w:tr>
      <w:tr>
        <w:trPr>
          <w:trHeight w:val="150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 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ждаемая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125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 Х. Раимханов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