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541f8" w14:textId="3054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21 августа 2004 года № 259 "Об утверждении Правил учета и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 сентября 2010 года № 121. Зарегистрировано в Министерстве юстиции Республики Казахстан 12 октября 2010 года № 6549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21 августа 2004 года № 259 "Об утверждении Правил учета и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фонда" (зарегистрированное в Реестре государственной регистрации нормативных правовых актов под № 3124),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и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Финансовый инструмент, составляющий активы инвестиционного фонда и входящий в список фондовой биржи, оценивается по рыночной стоимости в соответствии с методикой оценки финансовых инструментов фондовой биржи, в список которой он входит.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Финансовые инструменты, выпущенные в соответствии с законодательством иных, помимо Республики Казахстан, государств, оцениваются на конец рабочего дня по средневзвешенной цене сделок предыдущего торгового дня по данным информационно-аналитических систем Bloomberg или Reuters.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Неликвидные долговые ценные бумаги организаций-резидентов Республики Казахстан, приобретенные до 1 декабря 2010 года, учитываются по текущей суммарной стоимости с учетом амортизации до 1 января 2013 года к справедливой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Неликвидные долговые ценные бумаги организаций-резидентов Республики Казахстан, приобретенные после 1 декабря 2010 года учитываются по справедливой стоимости, публикуемой на официальном интернет-ресурсе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неликвидными долговыми ценными бумагами понимаются долговые ценные бумаги, критерии определения которых установлены методикой оценки финансовых инструментов фондовой биржи.";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"7-2. Управляющая компания ежемесячно проводит тесты на обесценение финансовых инструментов, составляющих активы инвестиционного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Тестам на обесценение подлежат финансовые инструменты, составляющие активы инвестиционного фонда, в том числе, финансовые инструменты по которым объявлен дефолт либо делистинг, а также в случае банкротства эмитента. Финансовые инструменты, составляющие активы инвестиционного фонда, по которым объявлен дефолт либо делистинг, а также в случае банкротства эмитента, подлежат обесценению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обесценении финансовых инструментов определение их справедливой стоимости осуществляется согласно методике обесценения (далее - Методика).";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третью</w:t>
      </w:r>
      <w:r>
        <w:rPr>
          <w:rFonts w:ascii="Times New Roman"/>
          <w:b w:val="false"/>
          <w:i w:val="false"/>
          <w:color w:val="000000"/>
          <w:sz w:val="28"/>
        </w:rPr>
        <w:t> пункта 7-5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"Исчезновение активного рынка для финансового инструмента в результате прекращения открытой торговли или снижение кредитного рейтинга эмитента не являются основанием для обесценения в случае отсутствия других факторов, свидетельствующих об ухудшении качества финансового инструмента, а также финансового положения его эмитента. Снижение справедливой стоимости финансового инструмента ниже фактических затрат или амортизируемой стоимости является подтверждением обесценения. Все вышеперечисленные события рассматриваются в совокупности с другими доступными данными.";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7-6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части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"сайте" заменить словами "интернет-ресурсе";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четвертую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целей настоящих Правил под балансовой стоимостью простых акций и балансовой стоимостью привилегированных акций понимается стоимость простых акций и стоимость привилегированных акций, соответственно, определяемые на основании финансовой отчетности эмитента и в соответствии с правилами фондовой биржи, согласованными уполномоченным органом по регулированию и надзору финансового рынка и финансовых организаций.";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"сайте" заменить словами "интернет-ресурсе".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и накопительными пенсионными фондами (Хаджиева М.Ж.):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Акционерного общества "Казахстанская фондовая биржа",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Алдамберген А.У.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