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a5ec9" w14:textId="57a5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ограниченного в распоряжении имущества 
налогоплательщика (налогового агента) в счет налоговой задолженности, плательщика в счет задолженности по таможенным платежам, налогам и пеням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15 октября 2010 года № 281. Зарегистрирован в Министерстве юстиции Республики Казахстан 15 октября 2010 года № 6561. Утратил силу приказом Министра юстиции Республики Казахстан от 16 февраля 2015 года № 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юстиции РК от 16.02.2015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Порядок введения в действие приказа см. 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618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 (Налоговый Кодекс) от 10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168 Кодекса Республики Казахстан «О таможенном деле в Республике Казахстан» от 30 июня 2010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реализации ограниченного в распоряжении имущества налогоплательщика (налогового агента) в счет налоговой задолженности, плательщика в счет задолженности по таможенным платежам, налогам и пеням.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судебному администрированию при Верховном Суде Республики Казахстан от 1 июля 2009 года № 259-П «Об утверждении Правил реализации ограниченного в распоряжении имущества налогоплательщика (налогового агента), в счет налоговой задолженности» (зарегистрированный в Реестре государственной регистрации нормативных правовых актов за № 5839, опубликованный в газете «Юридическая газета» от 6 ноября 2009 года № 170 (1767).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Р. Тусупбеков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Б. Жамишев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 октября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октября 2010 года № 281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реализации ограниченного в распоряжении имущества налогоплательщика (налогового агента) в счет налоговой задолженности, плательщика в счет задолженности по таможенным платежам, налогам и пеням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 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реализации ограниченного в распоряжении имущества налогоплательщика (налогового агента) в счет налоговой задолженности, плательщика в счет задолженности по таможенным платежам, налогам и пеням (далее – ограниченное в распоряжении имущество).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аукцион - публичные конкурсные торги в заранее определенном месте и времени по продаже ограниченного в распоряжении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английский метод торгов - метод торгов, при котором стартовая цена повышается с заранее объявленным шагом до момента, когда остается один участник, предложивший наиболее высокую цену;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голландский метод торгов - метод торгов, при котором стартовая цена понижается с объявленным шагом до момента, когда один из участников согласится купить предмет торга по объявленной цене;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гарантийный взнос - денежная сумма, вносимая лицами, желающими принять участие в торгах по продаже имущества налогоплательщиков (налоговых агентов), плательщиков в счет задолженности по таможенным платежам, налогам и пеням или от их имени, на контрольный счет наличности временного размещения денег, открываемого территориальным органом на основании письменного разрешения центрального уполномоченного органа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- ограниченное в распоряжении имущество налогоплательщика (налогового агента), плательщика в счет задолженности по таможенным платежам, налогам и пеням на которое обращается взыскание в счет налоговой задолженности, задолженности по таможенным платежам, налогам и пеням;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лот - комплекс предметов (или один предмет) в качестве единого неделимого предмета аукциона;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минимальная цена лота - цена, ниже которой лот не может быть продан;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организатор - торговая и иная специализированная организация, обладающая правом на осуществление деятельности по проведению торгов, с которой территориальный орган заключил договор на его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победитель - лицо, выигравшее торги, то есть участник, предложивший наиболее высокую цену за предмет торга, либо первым предложивший купить имущество по стоимости объявленной аукционистом (на торгах по голландскому методу), подписавший протокол о проведенных торгах;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покупатель - победитель торгов, подписавший договор купли-продажи и внесший покупную стоимость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покупная стоимость имущества - сумма, за которую согласно протоколу торгов победитель изъявил желание и обязался приобрести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поставщик - индивидуальный предприниматель, юридическое лицо, выступающее в качестве контрагента территориального органа в заключенном с ним договоре на оказание услуг (оценка, транспортировка, хранение, реализация имущества и другие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предмет аукциона (торга) - выставляемое на торги любое движимое и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 по реализации имущества - сумма оплаты услуг поставщиков по хранению, транспортировке, оценке, реализации имущества и по проведению иных действий, необходимых для реализации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стартовая цена - стоимость лота, с которой начинаются торги;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территориальный орган - государственный орган, осуществляющий реализацию государственной политики и государственное регулирование деятельности в сфере исполнения исполнительных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 - физическое или юридическое лицо, изъявившее желание участвовать на торгах и выполнившее условия, предусмотренные пунктом 18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шаг изменения цены - размер повышения или понижения цены реализуемого имущества. 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Передача имущества на реализацию 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Основанием для выставления на реализацию имущества являются постановления налогового, таможенного органов об обращении взыскания на ограниченное в распоряжении имущество налогоплательщика (налогового агента), плательщика задолженности по таможенным платежам, налогам и пеням, копии решений налогового, таможенного органов об ограничении в распоряжении имуществом и акта описи.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Налоговый, таможенный органы передают территориальному органу документы, указанные в пункте 3 настоящих Правил, при этом представителями налогового, таможенного органов, территориального органа в присутствии налогоплательщика (налогового агента), плательщика задолженности по таможенным платежам, налогам и пеням, проверяется фактическое наличие и сохранность имущества и составляется акт наличия имущества. В случае отсутствия налогоплательщика (налогового агента), плательщика задолженности по таможенным платежам, налогам и пеням, или его отказа от подписи, вышеуказанный акт наличия имущества составляется в присутствии не менее двух понятых.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случае, если имущество подлежит государственной регистрации, налоговым и таможенным органами предоставляются документы о наличии зарегистрированных прав на ограниченное имущество и другие подтверждающие документы. При отсутствии правоустанавливающих документов, территориальный орган возвращает документы в налоговый и таможенный органы, без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После подписания акта наличия имущества территориальный орган оставляет имущество на ответственное хранение налогоплательщику (налоговому агенту), плательщику задолженности по таможенным платежам, налогам и пеням, либо изымают его путем составления акта изъятия и передают на хранение соответствующему поставщику услуг. Оценка имущества назначается в срок не более 10 календарных дней с момента проведения его приема-передачи.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7. Оценка имущества производится физическим или юридическим лицом, имеющим лицензию на осуществление оценочной деятельности (в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оценочной деятельности). Копия акта оценки имущества направляется налоговому, таможенному органам нарочно либо заказным письмом в течение 3 рабочих дней со дня его получения территориальным органом. По истечении 10 календарных дней с направления в налоговый, таможенный органы копий актов об оценке имущества, территориальный орган выставляет имущество на торги.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Выставление имущества на торги производится путем направления организатору заявки с приложением копий постановлений налогового, таможенного органов об обращении взыскания на ограниченное в распоряжении имущество, копий решений налогового, таможенного органов об ограничении в распоряжении имуществом, копий актов описи и оценки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Территориальный орган не производит дальнейшую реализацию имущества, в случае, если по заключению оценщика оно не может быть продано или сумма, вырученная с его продажи, будет меньше предполагаемых расходов. В этом случае имущество возвращается налогоплательщику (налоговому  агенту), плательщику задолженности по таможенным платежам, налогам и пеням с одновременным уведомлением налогового, таможенного органов о возврате имущества.  </w:t>
      </w:r>
    </w:p>
    <w:bookmarkEnd w:id="5"/>
    <w:bookmarkStart w:name="z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Подготовка к реализации имущества </w:t>
      </w:r>
    </w:p>
    <w:bookmarkEnd w:id="6"/>
    <w:bookmarkStart w:name="z3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Реализация имущества производится на торгах в форме аукциона, первоначально проводимых по английскому методу. Стартовая цена при выставлении имущества на торги по английскому методу должна быть равна оценочной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Выставление имущества на торги организатором торгов производится не позднее 20 рабочих дней со дня поступления заявки от территориального органа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Объявление о предстоящих торгах публикуется на государственном и русском языках в местном периодическом печатном издании не менее чем за десять календарных дней до даты проведения торгов.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Объявление о проведении торгов должно содержать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лота (имущества) и его характеристики (краткое описание);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стартовая стоимость лота;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дата, время и место проведения торгов;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метод проведения торгов;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размер гарантийного взноса для участия в торгах и реквизиты контрольного счета наличности временного размещения денег территориального органа, на который должен быть перечислен гарантийный взнос;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адрес, время и сроки приема заявок на участие в торгах;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дата, время и порядок ознакомления с предметом аукциона;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телефоны и адреса для справок;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другие сведения по усмотрению территориального органа или организатора.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Заявка на участие в торгах должна отражать полные данные участника торгов (фамилия, имя, отчество, данные удостоверения личности, регистрационный номер налогоплательщика, идентификационный номер (ИИН/БИН) при его наличии; для лиц, представляющих интересы другого лица, доверенность, выданная в соответствии с гражданским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для представителей юридического лица, помимо указанных данных, полное наименование представляемого юридического лица, его адрес и реквизиты банковского счета).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Заявки на участие в торгах принимаются организатором и (или) специально уполномоченным на то работником территориального органа. Прием заявок на участие в торгах прекращается за 24 часа до начала торгов.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После публикации объявления о предстоящих торгах, организатор и территориальный орган обеспечивают беспрепятственное и постоянное (в течение рабочего времени) принятие заявок от потенциальных покупателей. </w:t>
      </w:r>
    </w:p>
    <w:bookmarkEnd w:id="7"/>
    <w:bookmarkStart w:name="z5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Условия участия в торгах и регистрация участников </w:t>
      </w:r>
    </w:p>
    <w:bookmarkEnd w:id="8"/>
    <w:bookmarkStart w:name="z5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качестве покупателей на торгах по реализации имущества не могут принимать участие работники территориального органа, налогового, таможенного органов, а также их близкие родственники (родители, дети, усыновители, усыновленные, полнородные и неполнородные братья и сестры, дедушки, бабушки, внуки, супруг (супруга)).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 участию в торгах по одному и тому же лоту не допускаются лица, состоящие в близких родственных отношениях друг с другом (родители, дети, усыновители, усыновленные, полнородные и неполнородные братья и сестры, дедушки, бабушки, внуки, супруг (супруга)).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Лицам, желающим принять участие в торгах, для регистрации в качестве участника необходимо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заявку на участие в торгах;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заявление об отсутствии препятствий, предусмотренных пунктами 15 и 16 настоящих Правил, к участию в торгах;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участника и оригинал документа, удостоверяющего полномочия представителя физического или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платежный документ, подтверждающий внесение гарантийного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юридические лица Республики Казахстан дополнительно представляют нотариально заверенные копии свидетельства налогоплательщика (налогового агента), свидетельства о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иностранные юридические лица дополнительно учредительные документы с нотариально заверенными переводами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Гарантийный взнос для участия в торгах устанавливается в размере пяти процентов от стартовой стоимости имущества, и вносится на контрольный счет наличности временного размещения денег территориального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Гарантийный взнос может быть внесен от имени участника не только участником или его представителем, но и другим физическим или юридическим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Гарантийный взнос лица, выигравшего торги, зачисляется в счет покупной стоимости имущества. Гарантийный взнос, внесенный остальными участниками торгов, подлежит возвращению.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Гарантийный взнос не возвращается лицам, его внесшим, и поступает в доход государства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если покупатель в течение установленного настоящими Правилами срока не внес покупную стоимость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если будет установлено, что покупатель не имел права участвовать в торгах;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если участник откажется от участия менее чем за двадцать четыре часа до начала торгов.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Участники торгов: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участвуют в торгах лично или через своих представителей;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имеют бесплатный доступ к получению дополнительных сведений по имуществу;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могут предварительно осматривать реализуемое на торгах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могут отзывать свою заявку, но не позднее двадцати четырех часов до начала торгов;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могут обращаться в суд при нарушении их прав.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Организатором изготавливаются билеты для участников торгов, в которых содержатся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номер, под которым участвует участник в торгах;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и номер лота, на который подана заявка.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Лицо, прошедшее регистрацию, получает билет участника, который в день проведения торгов обменивается на аукционный номер. Использование аукционного номера другим лицом в процессе торгов не допускается. </w:t>
      </w:r>
    </w:p>
    <w:bookmarkEnd w:id="9"/>
    <w:bookmarkStart w:name="z7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проведения торгов </w:t>
      </w:r>
    </w:p>
    <w:bookmarkEnd w:id="10"/>
    <w:bookmarkStart w:name="z7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Торги должно проводить лицо, специально уполномоченное на это руководителем организатора (аукционист).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На торгах по реализации имущества присутствуют представители территориального органа, налогового, таможенного органов, вынесших постановления об обращении взыскания на ограниченное в распоряжении имущество налогоплательщика (налогового агента), плательщика задолженности по таможенным платежам, налогам и пеням. О времени и месте проведения торгов организатор за три рабочих дня до дня проведения торгов извещает налоговый, таможенный органы, территориальный орган и налогоплательщика (налогового агента), плательщика задолженности по таможенным платежам, налогам и пеням, в отношении имущества, которого поданы заявки на участие в торгах.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надлежащим образом уведомленного налогоплательщика (налогового агента), плательщика задолженности по таможенным платежам, налогам и пеням, представителей налогового и таможенного органов не препятствует проведению торгов и не отражается на его результатах.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Торги начинаются с краткого объявления порядка их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Все участники торгов (по одному лоту) располагаются в прямой видимости друг от друга.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Торги по каждому лоту начинаются с объявления аукционистом наименования лота, краткой его характеристики, метода проведения торгов, стартовой цены.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Шаг изменения цены на торгах в сторону повышения или понижения устанавливается в размере пяти процентов от стартовой стоимости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Первые торги проводятся по английскому методу, если после объявления стартовой цены никто из участников не предложил стартовую или более высокую цену, торги считаются не состоявшимися, о чем производится запись в протоколе о результатах торгов. После первых несостоявшихся торгов имущество выставляется на повторные торги по голландскому методу с соблюдением требований главы 3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При объявлении аукционистом стартовой цены лота участники аукциона поднятием номера подтверждают свое намерение приобрести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При наличии более одного поднятого номера стартовая цена повышается на объявленный шаг. Для этого, аукционист объявляет номера участников аукциона, участвующих в торгах по лоту, закрепляет цену и предлагает ее повысить. Участник аукциона, предложивший наиболее высокую цену за лот, объявляется победителем.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Аукционист трижды повторяет последнюю цену лота и при отсутствии других поднятых номеров ударом молотка подтверждает факт продажи имущества, входящего в состав лота.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Победитель торгов, не внесший в течение трех рабочих дней со дня проведения торгов покупную стоимость имущества на контрольный счет наличности территориального органа, лишается права дальнейшего участия в торгах по данному лоту. В этом случае, если на торгах участвовало три и более участника, имущество предлагается в обратной очередности по последней предложенной наиболее высокой цене указанным участникам торгов. В случае их отказа, работником территориального органа составляется акт о несостоявшихся торгах и имущество выставляется на следующие торги.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Торги также объявляются несостоявшимися: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если на торги по лоту явилось менее двух покупателей;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если никто из участников в ходе торгов не выразит желание приобрести имущество по предложенной на торгах цене.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Минимальная цена лота при голландском методе торгов не должна быть ниже 50 % от стартовой цены.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При поднятии номера аукционист называет номер участника, который первым поднял номер по объявленной цене, трижды повторяет цену лота и при отсутствии во время повторения цены других поднятых номеров ударом молотка объявляет его победителем по данному лоту.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никто из участников не изъявит желание приобрести имущество и не поднимет аукционный номер при объявлении аукционистом стоимости лота торги продолжаются далее.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поднятых номеров при достижении минимальной цены лота аукцион прекращается и торги признаются несостоявшимися.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Участник повторных торгов, согласившийся купить имущество, должен предъявить организатору аукционный номер участника и подписать протокол торгов.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По результатам торгов в обязательном порядке составляется протокол, который подписывается участниками, победителем, организатором (аукционистом) торгов и представителем территориального органа. Оригинал протокола остается у организатора торгов, а копии вручаются участникам, победителю торгов, представителям налогового, таможенного органов и представителю территориального органа. По заявлению участников, а также по ходатайству представителя территориального органа, в ходе проведения торгов может производиться видеосъемка.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надлежаще извещенного представителя налогового, таможенного органов копии протоколов торгов по реализации имущества направляются нарочно либо заказным письмом в налоговый, таможенный органы в течение трех рабочих дней со дня составления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Победитель в течение трех рабочих дней со дня проведения торгов вносит на контрольный счет наличности территориального органа покупную стоимость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После внесения покупателем всей покупной стоимости имущества территориальным органом выносится акт о состоявшихся торгах и подготавливается договор купли-продажи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Договор купли-продажи имущества подписывается покупателем и налогоплательщиком (налоговым агентом), плательщиком задолженности по таможенным платежам, налогам и пеням.  Уведомление о необходимости подписания договора купли-продажи имущества направляется территориальным органом налогоплательщику (налоговому агенту), плательщику задолженности по таможенным платежам, налогам и пеням по юридическому адресу, указанному в решении об ограничении в распоряжении имуществом.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Нереализованное имущество возвращается территориальным органом налогоплательщику (налоговому агенту), плательщику задолженности по таможенным платежам, налогам и пеням по акту приема-передачи с извещением налогового, таможенного органов нарочно либо заказным письмом в течение 3 рабочих дней с даты составления акта приема-передачи.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Снятие имущества с торгов производится до проведения торгов на основании письма налогового, таможенного органов об отмене решения об ограничении в распоряжении имуществом налогоплательщика (налогового агента), плательщика задолженности по таможенным платежам, налогам и пеням. </w:t>
      </w:r>
    </w:p>
    <w:bookmarkEnd w:id="11"/>
    <w:bookmarkStart w:name="z10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Распределение сумм от реализации имущества и</w:t>
      </w:r>
      <w:r>
        <w:br/>
      </w:r>
      <w:r>
        <w:rPr>
          <w:rFonts w:ascii="Times New Roman"/>
          <w:b/>
          <w:i w:val="false"/>
          <w:color w:val="000000"/>
        </w:rPr>
        <w:t>
возмещение услуг поставщиков </w:t>
      </w:r>
    </w:p>
    <w:bookmarkEnd w:id="12"/>
    <w:bookmarkStart w:name="z10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Из суммы, вырученной от реализации имущества, в первую очередь погашаются расходы, связанные с реализацией имущества, в том числе по оплате услуг поставщиков по оценке, хранению, транспортировке и реализации имущества. Остальная сумма перечисляется в бюджет в счет погашения имеющейся налоговой задолженности налогоплательщика (налогового агента), плательщика задолженности по таможенным платежам, налогам и пеням, образовавшейся на момент распределения суммы. Сумма, оставшаяся после удовлетворения всех требований, возвращается налогоплательщику (налоговому агенту), плательщику задолженности по таможенным платежам, налогам и пеням.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Налоговый, таможенный органы в течение трех рабочих дней после получения письменного извещения территориального органа о внесении покупателем всей покупной стоимости имущества на контрольный счет наличности временного размещения денег территориального органа,  предоставляет территориальному органу сведения о сумме налоговой задолженности, задолженности по таможенным платежам, налогам и пеням, подлежащей погашению из покупной стоимости имущества и реквизиты для перечисления суммы налоговой задолженности, суммы задолженности по таможенным платежам, налогам и пеням.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реквизитов, предоставленных налоговым, таможенным органом, уполномоченный работник территориального органа в течение трех рабочих дней составляет заявку на распределение суммы, вырученной от реализации имущества, и направляет ее работнику территориального органа, ответственному, за ведение контрольного счета наличности. Заявка утверждается руководителем территориального органа по исполнению судебных актов и главным бухгалтером. Все необходимые перечисления производятся работником территориального органа, ответственным за ведение контрольного счета наличности, в течение трех рабочих дней со дня получения соответствующей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В случае погашения налогоплательщиком (налоговым агентом), плательщиком задолженности по таможенным платежам, налогам и пеням налоговой задолженности, задолженности по таможенным платежам, налогам и пеням, либо если имущество налогоплательщика (налогового агента), плательщика задолженности по таможенным платежам, налогам и пеням не будет реализовано после проведения двух торгов или недостаточности вырученных средств для погашения всех расходов</w:t>
      </w:r>
      <w:r>
        <w:rPr>
          <w:rFonts w:ascii="Times New Roman"/>
          <w:b/>
          <w:i w:val="false"/>
          <w:color w:val="000000"/>
          <w:sz w:val="28"/>
        </w:rPr>
        <w:t xml:space="preserve">,   </w:t>
      </w:r>
      <w:r>
        <w:rPr>
          <w:rFonts w:ascii="Times New Roman"/>
          <w:b w:val="false"/>
          <w:i w:val="false"/>
          <w:color w:val="000000"/>
          <w:sz w:val="28"/>
        </w:rPr>
        <w:t>территориальный орган об этом уведомляет налогоплательщика (налогового) агента, плательщика задолженности по таможенным платежам, налогам и пеням о необходимости возмещения всех расходов, связанных с реализацией его имущества. В случае отказа налогоплательщика (налогового) агента, плательщика задолженности по таможенным платежам, налогам и пеням, территориальный орган принимает меры по возложению на них обязанностей по уплате расходов в судебном порядке.</w:t>
      </w:r>
    </w:p>
    <w:bookmarkEnd w:id="13"/>
    <w:bookmarkStart w:name="z11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Заключительные положения </w:t>
      </w:r>
    </w:p>
    <w:bookmarkEnd w:id="14"/>
    <w:bookmarkStart w:name="z11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Исчисление сроков, указанных в настоящих Правилах, прерываются по письменному согласованию между территориальным  органом и налоговым, таможенным органами при наличии спорных вопросов и других объективных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Вопросы, неурегулированные настоящими Правилами, подлежат разрешению в соответствии с нормами законодательства Республики Казахстан.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