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4eeac" w14:textId="c84ee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деятельности акцизных постов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17 сенября 2010 года № 464. Зарегистрирован в Министерстве юстиции Республики Казахстан 15 октября 2010 года № 6565. Утратил силу приказом и.о. Министра финансов Республики Казахстан от 2 мая 2012 года № 229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финансов РК от 02.05.2012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653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организации деятельности акцизных постов.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(Ергожин Д.Е.)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23 декабря 2008 года № 602 "Об утверждении Правил организации деятельности акцизных постов" (зарегистрирован в реестре государственной регистрации нормативных правовых актов 29 декабря 2008 года под № 5427, опубликован в газете "Юридическая газета" от 23 января 2009 года № 11 (1608)).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финансов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сентября 2010 года № 464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организации деятельности акцизных постов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организации деятельности акцизных постов (далее - Правила) разработаны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653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и определяют порядок организации деятельности и функционирования акцизных постов.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Акцизные посты устанавливаются на территории налогоплательщиков, осуществляющих производство отдельных видов подакцизных товаров (далее - производители) и на территории налогоплательщиков, осуществляющих хранение и оптовую реализацию алкогольной продукции ввезенной из государств-членов таможенного союза (далее - оптовики).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акцизный пост не устанавливается на территории производителей: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виноматериала;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пива, осуществляющих производство и хранение своего пива в баре, кафе или ресторане, с дальнейшей его розничной реализацией только посетителю (потребителю) в месте нахождения бара, кафе или ресторана по адресу, указанному в лицензии или в приложении к лицензии на производство пива.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деятельности акцизного поста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Организация, оперативное руководство и координация деятельности акцизных постов осуществляется руководителями налоговых органов по областям, городам Алматы и Астана по месту нахождения налогоплательщика (далее - налоговый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Места нахождения, регламент работы, персональный состав должностных лиц акцизного поста, изменение его состава и оснащение акцизного поста видеонаблюдением утверждаются приказом руководителя налогового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Производители этилового спирта, алкогольной продукции, нефтепродуктов, табачных изделий оснащаются видеонаблюдением. Видеонаблюдение устанавливается на въездных и выездных воротах, производственных цехах, складских помещениях и в местах приемки основного сырья.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Состав акцизного поста формируется из числа должностных лиц налогового органа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определения состава акцизного поста должностные лица, впервые вступающие на дежурство акцизного поста, проходят инструктаж на знание норм законодательства по вопросам государственного регулирования производства и оборота отдельных видов подакцизных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налогового органа проводит собеседование с должностными лицами, подлежащими участию в работе акцизного поста.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собеседования утверждается состав акцизного поста.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Количество должностных лиц, осуществляющих дежурство на акцизном посту, должно быть не менее: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одного - на предприятиях, производящих: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отдельные виды нефтепродуктов, с производственной мощностью по переработке до 1 миллиона (далее - млн.) тонн нефти в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этиловый спирт;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алкогольную продукцию;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табачные изделия с производственной мощностью до 1 миллиарда (далее - млрд.) сигарет (папирос)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одного - на территории оптовика;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двух - на предприятиях, производящих: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отдельные виды нефтепродуктов, с производственной мощностью по переработке 1 млн. и более тонн нефти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табачные изделия с производственной мощностью 1 и более млрд. сигарет (папирос)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График работы акцизного поста определяется в соответствии с режимом работы производителя или оптовика.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этом, в случае ввоза на территорию Республики Казахстан этилового спирта и (или) алкогольной продукции с территории государств-членов таможенного союза налогоплательщик уведомляет не менее чем за три рабочих дня налоговые органы по месту нахождения объекта деятельности о предстоящей дате их получения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Должностное лицо акцизного поста на территории производителя ежедневно осуществляет контроль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соблюдением производителями и оптовиками требований законодательства Республики Казахстан, регулирующего производство и реализацию подакцизных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наличием у покупателя лицензии на соответствующий вид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принятием на учет импортированных подакцизных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движением основного сырья для производства подакцизных товаров, вспомогательных материалов, готовой продукции, учетно-контрольных марок или акцизных марок;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соблюдением налогоплательщиком порядка маркировки отдельных видов подакцизных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соблюдением налогоплательщиком правил оформления сопроводительных накладных на отдельные виды подакцизных товаров при их отпуске;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правильностью применения ставок акцизов на подакцизные товары и своевременностью уплаты акцизов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отводом и (или) отпуском подакцизных товаров исключительно через измеряющие аппараты или реализацией (розливом) через приборы учета, а также эксплуатацией последних в опломбированном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Должностное лицо акцизного поста в целях реализации пункта 8 настоящих Правил на территории производителя: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обеспечивает отвод этилового спирта из брагоректификационной и (или) перегонной установки через спиртоизмеряющие аппараты или при розливе алкогольной продукции через контрольные приборы учета, обеспечивающих автоматизированную передачу данных об объемах производства этилового спирта и алкогольной продукции, объемном содержании этилового спирта в готовой продукции, а также эксплуатацией указанных аппаратов и приборов учета в исправном состоянии и в опломбированном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допускает наличие промежуточных фланцевых разъемов трубопровода и других соединений между фланцем первичного преобразователя объемного расходомера и присоединительным фланцем автомата розлива алкогольной продукции (кроме насыщенных двуокисью углерода);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 допускает наличие промежуточных фланцевых разъемов и других соединений, запорной арматуры на спиртопроводе от фланца отбора спирта в колонне и присоединительного фланца холодильника, соответственно от холодильника к ротаметру, от ротаметра к фонарю, от фонаря к спиртоизмеряющему аппарату и от спиртоизмеряющего аппарата до сливного отделения;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обеспечивает отвод бензина и дизельного топлива с установки и их реализацией (отгрузкой) с резервуаров через контрольные приборы учета, обеспечивающих автоматизированную передачу данных об объемах производства и реализации (отгрузки) указанных нефтепродуктов, а также эксплуатацией контрольных приборов учета в исправном состоянии и в опломбированном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учет расхода электроэнергии, воды (кроме табачных изделий и отдельных видов нефтепродуктов) по показаниям приборов учета в начале и конце рабочего времени производителя, а также во время его простоя;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присутствует при приемке основного сырья (при производстве этилового спирта - зерна, патоки, ферментов (энзимов), при производстве коньячного спирта - виноматериала, при производстве водок, коньяка, бренди и ликероводочных изделий - этилового спирта, при производстве вин - виноматериала, этилового спирта, при производстве пива - солода, хмеля, при производстве отдельных видов нефтепродуктов - присадки, добавки, при производстве табачных изделий - фильтры, сигаретная бумага);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учет учетно-контрольных марок или акцизных марок;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ведет наблюдение за наложенными контрольными одноразовыми пломбами, установленных на спиртоизмеряющих аппаратах и контрольных приборах учета с целью обеспечения их целостности;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при несанкционированном снятии, замене или вводе нового оборудования, используемого в производстве отдельных видов подакцизных товаров информирует налоговый орган и Налоговый комитет.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Указанные факты в письменном виде в течение восемнадцати часов с момента их обнаружения доводятся до налогового органа и Налогового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фиксирует показания приборов учета на начало и завершение промывки линий розлива алкогольной продукции совместно с ответственным работником производителя алкогольной продукции (кроме насыщенной двуокисью углерода и виноматериала).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акцизного поста на территории производителя на второй день после дежурства на акцизном посту посредством информационной системы "Акциз" обеспечивает передачу в Налоговый комитет ежедневных отчетов по объемам производства и реализации бензина и дизельного топлива, этилового спирта, алкогольной продукции (кроме пива и виноматериала)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Должностное лицо акцизного поста на период нахождения на территории оптовика: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присутствует при разгрузке (приемке) алкогольной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сверяет объемы ввезенной алкогольной продукции с объемами, указанными в товаросопроводительных документах и принятыми на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посредством специальных приборов выборочную проверку подлинности учетно-контрольных марок на алкогольной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случае не завершения приемки (разгрузки) ввезенной алкогольной продукции в текущем рабочем дне совместно с ответственным работником оптовика опечатывает или пломбирует на нерабочий период времени складские помещения, транспортные средства и проверяет их наличие и целостность при последующей приемке (разгрузке) алкогольной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заполняет журнал движения алкогольной продукции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Должностное лицо акцизного поста на территории производителя ежедневно ведет сводный реестр отгрузочных документов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также журналы по формам, согласно приложениям 4-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этом, объемы нефтепродуктов, используемых в качестве сырья при компаундировании, отражаются в журнале движения основного сырья.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Сводный реестр отгрузочных документов и журналы пронумеровываются, прошнуровываются и скрепляются подписью руководителя и печатью соответствующего налогового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Должностное лицо акцизного поста: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опечатывает или пломбирует на нерабочий период времени и время простоя: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линии по производству отдельных видов подакцизных товаров таким образом, чтобы исключалось их использование и функционирование;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краны подачи этилового спирта со спиртохранилища в производство алкогольной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краны подачи сырой нефти, нефтепродуктов в производство отдельных видов нефтепродуктов;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въездные и выездные ворота производителя или оптовика;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впускные и выпускные трубопроводы купажного цеха производителя алкогольной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впускные и выпускные трубопроводы предприятия, осуществляющего компаундирование нефтепродуктов и мининефтеперерабатывающего завода;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складские помещения, предназначенные для хранения отдельных видов подакцизных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краны отпуска (реализации) бензина, дизельного топлива и мазута.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чрезвычайных ситуаций, указанные опечатки и пломбы снимаются представителями производителя или оптовика.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Факт чрезвычайной ситуации подтверждается уполномоченным органом в области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запрашивает в пределах своих полномочий от руководителя и других должностных лиц производителя или оптовика сведения и документы по производству и обороту отдельных видов подакцизных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присутствует при отгрузке (реализации) или приемке (разгрузке) отдельных видов подакцизных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обследует административные, производственные, складские, торговые, подсобные помещения налогоплательщика, без права вмешательства в хозяйственную деятельность с прохождением при необходимости инструктажа по технике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осматривает транспортные средства, выезжающие (въезжающие) с территории (на территорию) производителя или оптовика;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снятие остатков отдельных видов подакцизных товаров, а также основного сырья и вспомогательных материалов, указанных в настоящих Правилах;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посредством специальных приборов выборочную проверку подлинности учетно-контрольных марок на алкогольной продукции, акцизных марок на табачных изделиях;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составляет акт в присутствии работника производителя или оптовика в случае обнаружения срыва или искажения опечатки или пломбы (за исключением возникновения чрезвычайных ситуаций), либо искажения показаний спиртоизмеряющих аппаратов, контрольных приборов учета, приборов учета электроэнергии и воды, либо обнаружения не подлинности или отсутствия учетно-контрольной марки на алкогольной продукции, акцизных марок на табачных изделиях.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Указанные факты в письменном виде в течение восемнадцати часов с момента их обнаружения доводятся до налогового органа.</w:t>
      </w:r>
    </w:p>
    <w:bookmarkEnd w:id="6"/>
    <w:bookmarkStart w:name="z8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Заключительное положение</w:t>
      </w:r>
    </w:p>
    <w:bookmarkEnd w:id="7"/>
    <w:bookmarkStart w:name="z8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Контроль за деятельностью акцизных постов осуществляется посредством анализа представленных налоговыми органами в Налоговый комитет данных и проведения проверок акцизных постов налоговыми органами и Налоговым комитетом.</w:t>
      </w:r>
    </w:p>
    <w:bookmarkEnd w:id="8"/>
    <w:bookmarkStart w:name="z8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акцизных постов</w:t>
      </w:r>
    </w:p>
    <w:bookmarkEnd w:id="9"/>
    <w:bookmarkStart w:name="z8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0"/>
    <w:bookmarkStart w:name="z8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Уведомление о предстоящей дате получения алкогольной</w:t>
      </w:r>
      <w:r>
        <w:br/>
      </w:r>
      <w:r>
        <w:rPr>
          <w:rFonts w:ascii="Times New Roman"/>
          <w:b/>
          <w:i w:val="false"/>
          <w:color w:val="000000"/>
        </w:rPr>
        <w:t>
продукции, ввозимой на территорию Республики Казахстан с</w:t>
      </w:r>
      <w:r>
        <w:br/>
      </w:r>
      <w:r>
        <w:rPr>
          <w:rFonts w:ascii="Times New Roman"/>
          <w:b/>
          <w:i w:val="false"/>
          <w:color w:val="000000"/>
        </w:rPr>
        <w:t>
территории государств-членов таможенного союза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налогового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налогоплательщика: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_______________________, БИН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регистрационной карточке в налоговых органах по отдельным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видам деятельности: дата выдачи ____ _____________ 20__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серия _________ №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о государственной лицензии на хранение и оптовую реализацию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алкогольной продукции и приложений к ней: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___ ________ 20__ года, №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приложения к лицензии ___ ________ 20__ года, №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приложения к лицензии ___ ________ 20__ года, № 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4072"/>
        <w:gridCol w:w="2401"/>
        <w:gridCol w:w="3177"/>
        <w:gridCol w:w="2900"/>
      </w:tblGrid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складского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помещения, в котором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планируется 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алкогольной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(дал)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руководителя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представителя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Действующий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_________________________/ ________________/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(дата)            (подпись уведомителя)  (Ф.И.О. уведомителя)</w:t>
      </w:r>
    </w:p>
    <w:bookmarkStart w:name="z8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акцизных постов</w:t>
      </w:r>
    </w:p>
    <w:bookmarkEnd w:id="12"/>
    <w:bookmarkStart w:name="z9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3"/>
    <w:bookmarkStart w:name="z9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Отчет об объемах производства и реализации предприятиями,</w:t>
      </w:r>
      <w:r>
        <w:rPr>
          <w:rFonts w:ascii="Times New Roman"/>
          <w:b w:val="false"/>
          <w:i w:val="false"/>
          <w:color w:val="000000"/>
          <w:sz w:val="28"/>
        </w:rPr>
        <w:t>               </w:t>
      </w:r>
      <w:r>
        <w:rPr>
          <w:rFonts w:ascii="Times New Roman"/>
          <w:b/>
          <w:i w:val="false"/>
          <w:color w:val="000000"/>
          <w:sz w:val="28"/>
        </w:rPr>
        <w:t>производящими этиловый спирт и/или алкогольную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продукцию по данным акцизного поста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2249"/>
        <w:gridCol w:w="2076"/>
        <w:gridCol w:w="1635"/>
        <w:gridCol w:w="445"/>
        <w:gridCol w:w="311"/>
        <w:gridCol w:w="1905"/>
        <w:gridCol w:w="1851"/>
        <w:gridCol w:w="1809"/>
        <w:gridCol w:w="374"/>
      </w:tblGrid>
      <w:tr>
        <w:trPr>
          <w:trHeight w:val="30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/п</w:t>
            </w:r>
          </w:p>
        </w:tc>
        <w:tc>
          <w:tcPr>
            <w:tcW w:w="2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ИИН/БИН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 дня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произведено этилового спирта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 в отчетном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бутылки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(шт.)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розлитой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бутылки)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емкость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бутылок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розлитой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бутылки)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2"/>
        <w:gridCol w:w="2040"/>
        <w:gridCol w:w="1741"/>
        <w:gridCol w:w="1123"/>
        <w:gridCol w:w="1086"/>
        <w:gridCol w:w="1033"/>
        <w:gridCol w:w="996"/>
        <w:gridCol w:w="1011"/>
        <w:gridCol w:w="1015"/>
        <w:gridCol w:w="103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 измеряющих аппаратов</w:t>
            </w:r>
          </w:p>
        </w:tc>
      </w:tr>
      <w:tr>
        <w:trPr>
          <w:trHeight w:val="30" w:hRule="atLeast"/>
        </w:trPr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спирто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измеряющего-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дня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розлива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 счетчиков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СУАП на начало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V-(литр), N1-(бут.),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N2-(бут.)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 счетчиков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СУАП на конец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V-(литр),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N1-(бут.),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N2-(бут.)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N2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7"/>
        <w:gridCol w:w="940"/>
        <w:gridCol w:w="544"/>
        <w:gridCol w:w="1961"/>
        <w:gridCol w:w="2528"/>
        <w:gridCol w:w="430"/>
        <w:gridCol w:w="2737"/>
        <w:gridCol w:w="211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 со стороны или возврат ранее реализованной продукции</w:t>
            </w:r>
          </w:p>
        </w:tc>
      </w:tr>
      <w:tr>
        <w:trPr>
          <w:trHeight w:val="201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возврат)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бутылки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штуках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розлитой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бутылки)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емкость бутылок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алкогольной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розлитой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бутылки)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РНП,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поставщика,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ИИН/БИН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поставщика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4"/>
        <w:gridCol w:w="1864"/>
        <w:gridCol w:w="2019"/>
        <w:gridCol w:w="469"/>
        <w:gridCol w:w="928"/>
        <w:gridCol w:w="2669"/>
        <w:gridCol w:w="2861"/>
        <w:gridCol w:w="1522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отгружено этилового спирта и алкогольной продукции юр. или физ. лицу в отчетном периоде</w:t>
            </w:r>
          </w:p>
        </w:tc>
        <w:tc>
          <w:tcPr>
            <w:tcW w:w="1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бутылки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розлитой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бутылки)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емкость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бутылок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розлитой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бутылки)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получателя,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акцизных постов</w:t>
      </w:r>
    </w:p>
    <w:bookmarkEnd w:id="15"/>
    <w:bookmarkStart w:name="z9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6"/>
    <w:bookmarkStart w:name="z9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Ежедневный отчет об объемах реализации (отгрузки)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нефтепродуктов по данным акцизного поста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832"/>
        <w:gridCol w:w="2004"/>
        <w:gridCol w:w="2022"/>
        <w:gridCol w:w="824"/>
        <w:gridCol w:w="1562"/>
        <w:gridCol w:w="1469"/>
        <w:gridCol w:w="1894"/>
      </w:tblGrid>
      <w:tr>
        <w:trPr>
          <w:trHeight w:val="9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 производителя,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ИИН/БИН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нефтепродукта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отгружено,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тоннах)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накладной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1"/>
        <w:gridCol w:w="3040"/>
        <w:gridCol w:w="2503"/>
        <w:gridCol w:w="2485"/>
        <w:gridCol w:w="2541"/>
      </w:tblGrid>
      <w:tr>
        <w:trPr>
          <w:trHeight w:val="99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накладной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получателя, ИИН/БИН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отгрузки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(ж/д,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</w:t>
            </w:r>
          </w:p>
        </w:tc>
      </w:tr>
      <w:tr>
        <w:trPr>
          <w:trHeight w:val="21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95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акцизных постов</w:t>
      </w:r>
    </w:p>
    <w:bookmarkEnd w:id="18"/>
    <w:bookmarkStart w:name="z9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9"/>
    <w:bookmarkStart w:name="z9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Журнал движения алкогольной продукции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7"/>
        <w:gridCol w:w="1688"/>
        <w:gridCol w:w="2111"/>
        <w:gridCol w:w="2112"/>
        <w:gridCol w:w="1970"/>
        <w:gridCol w:w="2253"/>
        <w:gridCol w:w="1408"/>
      </w:tblGrid>
      <w:tr>
        <w:trPr>
          <w:trHeight w:val="435" w:hRule="atLeast"/>
        </w:trPr>
        <w:tc>
          <w:tcPr>
            <w:tcW w:w="1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по складскому помещению (дал)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Получено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отправителя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Порча,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утрата</w:t>
            </w:r>
          </w:p>
        </w:tc>
      </w:tr>
      <w:tr>
        <w:trPr>
          <w:trHeight w:val="375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7"/>
        <w:gridCol w:w="2533"/>
        <w:gridCol w:w="1829"/>
        <w:gridCol w:w="2956"/>
        <w:gridCol w:w="2394"/>
      </w:tblGrid>
      <w:tr>
        <w:trPr>
          <w:trHeight w:val="4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по складскому помещению (дал)</w:t>
            </w:r>
          </w:p>
        </w:tc>
        <w:tc>
          <w:tcPr>
            <w:tcW w:w="2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акцизного поста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</w:tr>
      <w:tr>
        <w:trPr>
          <w:trHeight w:val="705" w:hRule="atLeast"/>
        </w:trPr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 номеров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учетно-контрольных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Сопроводительные документы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75" w:hRule="atLeast"/>
        </w:trPr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акцизных постов</w:t>
      </w:r>
    </w:p>
    <w:bookmarkEnd w:id="21"/>
    <w:bookmarkStart w:name="z9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22"/>
    <w:bookmarkStart w:name="z10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Реестр отгрузочных документов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осуществлении отгрузки отдельных видов подакцизной продукции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1295"/>
        <w:gridCol w:w="2590"/>
        <w:gridCol w:w="2978"/>
        <w:gridCol w:w="2460"/>
        <w:gridCol w:w="3237"/>
      </w:tblGrid>
      <w:tr>
        <w:trPr>
          <w:trHeight w:val="30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Отгружено продукции</w:t>
            </w:r>
          </w:p>
        </w:tc>
      </w:tr>
      <w:tr>
        <w:trPr>
          <w:trHeight w:val="26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№,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фактуры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№,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накладной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Вид, наименование,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отгруженной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(шт., дал, тонн)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получателя, его 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РНН, ИИН/БИН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4"/>
        <w:gridCol w:w="2620"/>
        <w:gridCol w:w="2158"/>
        <w:gridCol w:w="2466"/>
        <w:gridCol w:w="2004"/>
        <w:gridCol w:w="1697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продукции</w:t>
            </w:r>
          </w:p>
        </w:tc>
      </w:tr>
      <w:tr>
        <w:trPr>
          <w:trHeight w:val="261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№,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счет-фактуры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№,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накладной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 продукции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(шт., дал,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которой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 РНН,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ИИН/БИН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(основа-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возврата)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акцизных постов</w:t>
      </w:r>
    </w:p>
    <w:bookmarkEnd w:id="24"/>
    <w:bookmarkStart w:name="z10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25"/>
    <w:bookmarkStart w:name="z10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Журнал учета электроэнергии и воды на заводах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производящих этиловый спирт и алкогольную продукцию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1321"/>
        <w:gridCol w:w="1717"/>
        <w:gridCol w:w="2246"/>
        <w:gridCol w:w="1056"/>
        <w:gridCol w:w="1717"/>
        <w:gridCol w:w="2644"/>
        <w:gridCol w:w="1983"/>
      </w:tblGrid>
      <w:tr>
        <w:trPr>
          <w:trHeight w:val="270" w:hRule="atLeast"/>
        </w:trPr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воды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приборов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электроэнергии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воды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воды, дал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акцизных постов</w:t>
      </w:r>
    </w:p>
    <w:bookmarkEnd w:id="27"/>
    <w:bookmarkStart w:name="z10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28"/>
    <w:bookmarkStart w:name="z10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Журнал движения основного сырья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2461"/>
        <w:gridCol w:w="4273"/>
        <w:gridCol w:w="5438"/>
        <w:gridCol w:w="388"/>
      </w:tblGrid>
      <w:tr>
        <w:trPr>
          <w:trHeight w:val="1320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основного сырья (тонн, дал.)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на начало дня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Получено за день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Отпущено в производство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7"/>
        <w:gridCol w:w="2398"/>
        <w:gridCol w:w="3037"/>
        <w:gridCol w:w="4477"/>
      </w:tblGrid>
      <w:tr>
        <w:trPr>
          <w:trHeight w:val="13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основного сырья (тонн, дал.)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акцизного поста</w:t>
            </w:r>
          </w:p>
        </w:tc>
        <w:tc>
          <w:tcPr>
            <w:tcW w:w="4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Подписи ответственных лиц организации-продукции</w:t>
            </w:r>
          </w:p>
        </w:tc>
      </w:tr>
      <w:tr>
        <w:trPr>
          <w:trHeight w:val="132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дня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акцизных постов</w:t>
      </w:r>
    </w:p>
    <w:bookmarkEnd w:id="30"/>
    <w:bookmarkStart w:name="z10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31"/>
    <w:bookmarkStart w:name="z10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Журнал движения этилового спирта и алкогольной продукции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3039"/>
        <w:gridCol w:w="2775"/>
        <w:gridCol w:w="3435"/>
        <w:gridCol w:w="2908"/>
      </w:tblGrid>
      <w:tr>
        <w:trPr>
          <w:trHeight w:val="1440" w:hRule="atLeast"/>
        </w:trPr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по складу готовой продукции (дал)</w:t>
            </w:r>
          </w:p>
        </w:tc>
      </w:tr>
      <w:tr>
        <w:trPr>
          <w:trHeight w:val="14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дня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Получено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Отгружено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день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3"/>
        <w:gridCol w:w="4144"/>
        <w:gridCol w:w="3884"/>
        <w:gridCol w:w="2978"/>
      </w:tblGrid>
      <w:tr>
        <w:trPr>
          <w:trHeight w:val="14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по складу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готовой продукции (дал)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акцизного поста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Подписи ответственных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организации</w:t>
            </w:r>
          </w:p>
        </w:tc>
      </w:tr>
      <w:tr>
        <w:trPr>
          <w:trHeight w:val="144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дня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акцизных постов</w:t>
      </w:r>
    </w:p>
    <w:bookmarkEnd w:id="33"/>
    <w:bookmarkStart w:name="z11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34"/>
    <w:bookmarkStart w:name="z11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Журнал показания системы учета алкогольной продукции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0"/>
        <w:gridCol w:w="2325"/>
        <w:gridCol w:w="2091"/>
        <w:gridCol w:w="2213"/>
        <w:gridCol w:w="2933"/>
        <w:gridCol w:w="1362"/>
        <w:gridCol w:w="434"/>
        <w:gridCol w:w="241"/>
      </w:tblGrid>
      <w:tr>
        <w:trPr>
          <w:trHeight w:val="31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 системы учета алкогольной продукции</w:t>
            </w:r>
          </w:p>
        </w:tc>
      </w:tr>
      <w:tr>
        <w:trPr>
          <w:trHeight w:val="795" w:hRule="atLeast"/>
        </w:trPr>
        <w:tc>
          <w:tcPr>
            <w:tcW w:w="1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смены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 после промывки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 розлива на начало смены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тары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N2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N1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1214"/>
        <w:gridCol w:w="1078"/>
        <w:gridCol w:w="1618"/>
        <w:gridCol w:w="1754"/>
        <w:gridCol w:w="2158"/>
        <w:gridCol w:w="1619"/>
        <w:gridCol w:w="1349"/>
        <w:gridCol w:w="945"/>
      </w:tblGrid>
      <w:tr>
        <w:trPr>
          <w:trHeight w:val="31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 системы учета алкогольной продукции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 после промывки 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розлива на конец смены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Нарастающее показание</w:t>
            </w:r>
          </w:p>
        </w:tc>
      </w:tr>
      <w:tr>
        <w:trPr>
          <w:trHeight w:val="255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N1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N2</w:t>
            </w:r>
          </w:p>
        </w:tc>
      </w:tr>
      <w:tr>
        <w:trPr>
          <w:trHeight w:val="255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7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акцизных постов</w:t>
      </w:r>
    </w:p>
    <w:bookmarkEnd w:id="36"/>
    <w:bookmarkStart w:name="z11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37"/>
    <w:bookmarkStart w:name="z11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Журнал движения учетно-контрольных марок и акцизных марок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1726"/>
        <w:gridCol w:w="1295"/>
        <w:gridCol w:w="1295"/>
        <w:gridCol w:w="2734"/>
        <w:gridCol w:w="1150"/>
        <w:gridCol w:w="1583"/>
        <w:gridCol w:w="2592"/>
      </w:tblGrid>
      <w:tr>
        <w:trPr>
          <w:trHeight w:val="390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учетно-контрольных марок и акцизных марок, штук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</w:t>
            </w:r>
          </w:p>
        </w:tc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организации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подакцизной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на начало дня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день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дня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акцизных постов</w:t>
      </w:r>
    </w:p>
    <w:bookmarkEnd w:id="39"/>
    <w:bookmarkStart w:name="z11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40"/>
    <w:bookmarkStart w:name="z11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Журнал движения нефтепродуктов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2381"/>
        <w:gridCol w:w="1637"/>
        <w:gridCol w:w="3275"/>
        <w:gridCol w:w="2531"/>
        <w:gridCol w:w="2531"/>
      </w:tblGrid>
      <w:tr>
        <w:trPr>
          <w:trHeight w:val="30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нефтепродуктов в резервуарах (тонн)</w:t>
            </w:r>
          </w:p>
        </w:tc>
      </w:tr>
      <w:tr>
        <w:trPr>
          <w:trHeight w:val="20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дня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Получено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Отгружено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день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дня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2202"/>
        <w:gridCol w:w="2978"/>
        <w:gridCol w:w="1942"/>
        <w:gridCol w:w="2460"/>
        <w:gridCol w:w="20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- СН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акцизного поста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подакцизной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</w:tr>
      <w:tr>
        <w:trPr>
          <w:trHeight w:val="207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Пин-код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(тонн)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акцизных постов</w:t>
      </w:r>
    </w:p>
    <w:bookmarkEnd w:id="42"/>
    <w:bookmarkStart w:name="z12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43"/>
    <w:bookmarkStart w:name="z12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Журнал движения стеклотары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2245"/>
        <w:gridCol w:w="2618"/>
        <w:gridCol w:w="3860"/>
        <w:gridCol w:w="2866"/>
        <w:gridCol w:w="241"/>
        <w:gridCol w:w="241"/>
      </w:tblGrid>
      <w:tr>
        <w:trPr>
          <w:trHeight w:val="315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стеклотары, штук.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дня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Получено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Отпущено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дня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акцизных постов</w:t>
      </w:r>
    </w:p>
    <w:bookmarkEnd w:id="45"/>
    <w:bookmarkStart w:name="z12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46"/>
    <w:bookmarkStart w:name="z12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Журнал движения гофротары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2617"/>
        <w:gridCol w:w="1308"/>
        <w:gridCol w:w="2877"/>
        <w:gridCol w:w="2223"/>
        <w:gridCol w:w="1308"/>
        <w:gridCol w:w="1831"/>
      </w:tblGrid>
      <w:tr>
        <w:trPr>
          <w:trHeight w:val="315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гофротары, штук.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дня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Отпущено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дня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акцизных постов</w:t>
      </w:r>
    </w:p>
    <w:bookmarkEnd w:id="48"/>
    <w:bookmarkStart w:name="z12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49"/>
    <w:bookmarkStart w:name="z12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Журнал движения этикеток, контрэтикеток и пробок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2266"/>
        <w:gridCol w:w="2517"/>
        <w:gridCol w:w="1639"/>
        <w:gridCol w:w="3019"/>
        <w:gridCol w:w="2141"/>
        <w:gridCol w:w="241"/>
        <w:gridCol w:w="241"/>
      </w:tblGrid>
      <w:tr>
        <w:trPr>
          <w:trHeight w:val="315" w:hRule="atLeast"/>
        </w:trPr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этикеток, контрэтикеток и пробок, штук.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дня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Отпущено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водство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дня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