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3863" w14:textId="e2d3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иностранных дел Республики Казахстан от 28 ноября 2005 года № 08-1/361 "Об утверждении Правил использования средств, предусмотренных в республиканском бюджете по программе "Оказание финансовой помощи гражданам Республики Казахстан, незаконно ввезенным в иностранные государства и ставшим жертвами торговли, а также пострадавшим за рубежом от других преступлений и оказавшимся в форс-мажорных обстоятельствах"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иностранных дел Республики Казахстан от 20 сентября 2010 года № 08-1-1-1/323. Зарегистрирован в Министерстве юстиции Республики Казахстан 17 ноября 2010 года № 6639. Утратил силу приказом и.о. Министра иностранных дел Республики Казахстан от 26 декабря 2016 года № 11-1-2/619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иностранных дел РК от 26.12.2016 </w:t>
      </w:r>
      <w:r>
        <w:rPr>
          <w:rFonts w:ascii="Times New Roman"/>
          <w:b w:val="false"/>
          <w:i w:val="false"/>
          <w:color w:val="ff0000"/>
          <w:sz w:val="28"/>
        </w:rPr>
        <w:t>№ 11-1-2/619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2010-2012 годы"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28 ноября 2005 года № 08-1/361 "Об утверждении Правил использования средств, предусмотренных в республиканском бюджете по программе "Оказание финансовой помощи гражданам Республики Казахстан, незаконно ввезенным в иностранные государства и ставшим жертвами торговли, а также пострадавшим за рубежом от других преступлений и оказавшимся в форс-мажорных обстоятельствах" (зарегистрированный в Реестре государственной регистрации нормативных правовых актов под № 4037)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использования средств, предусмотренных в республиканском бюджете по программе "Защита и обеспечение прав и интересов граждан Республики Казахстан за рубежом";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использования средств, предусмотренных в республиканском бюджете по программе "Защита и обеспечение прав и интересов граждан Республики Казахстан за рубежом.";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средств, предусмотренных в республиканском бюджете по программе "Оказание финансовой помощи гражданам Республики Казахстан, незаконно ввезенным в иностранные государства и ставшим жертвами торговли, а также пострадавшим за рубежом от других преступлений и оказавшимся в форс-мажорных обстоятельствах",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"Правила использования средств, предусмотренных в республиканском бюджете по программе "Защита и обеспечение прав и интересов граждан Республики Казахстан за рубежом";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пунктах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"Оказание финансовой помощи гражданам Республики Казахстан, незаконно ввезенным в иностранные государства и ставшим жертвами торговли, а также пострадавшим за рубежом от других преступлений и оказавшимся в форс-мажорных обстоятельствах" заменить словами "Защита и обеспечение прав и интересов граждан Республики Казахстан за рубежом";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"оказание финансовой помощи" заменить словами "Защита и обеспечение прав и интересов граждан Республики Казахстан за рубежом";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"заявок" заменить словом "заключений";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"Оказание финансовой помощи гражданам Республики Казахстан" заменить словами "Защиту и обеспечение прав и интересов граждан Республики Казахстан за рубежом";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 письменному заключению, предоставляемому загранучреждениями Республики Казахстан, прикладываются копии документов, предусмотренных в пункте 5 настоящих Правил.";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документов, выданных уполномоченными органами государства пребывания, подтверждающих факты смерти, незаконного ввоза в иностранное государство, иного противоправного деяния, направленного против граждан Республики Казахстан, наступления обстоятельств непреодолимой силы, то есть чрезвычайных, непредотвратимых и не подвластных контролю со стороны гражданина и имеющих непредвиденный характер при данных условиях обстоятельств. Такие обстоятельства включают военные действия, стихийные явления (наводнение, землетрясения, эпизоотия, ураган, тайфун, буран, смерч, снегопад, цунами), но не ограничивается этим;";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"оказание финансовой помощи гражданам Республики Казахстан, незаконно ввезенным в иностранные государства и ставшим жертвами торговли, а также пострадавшим за рубежом от других преступлений и оказавшимся в форс-мажорных обстоятельствах" заменить словами "защиту и обеспечение прав и интересов граждан Республики Казахстан за рубежом".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                                   К. САРЫБАЙ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 Б. Жамишев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20 сентября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