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1e10" w14:textId="4251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и продукции, подлежащих государственному санитарно-эпидемиологическому надзору и Перечня эпидемически значимых объектов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26 октября 2010 года № 838. Зарегистрирован в Министерстве юстиции Республики Казахстан 24 ноября 2010 года № 6652. Утратил силу приказом и.о. Министра здравоохранения Республики Казахстан от 8 августа 2012 года № 561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здравоохранения РК от 08.08.2012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объектов и продукции, подлежащих государственному санитарно-эпидемиологическому надзору,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эпидемически значимых объектов,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приказы: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Министра здравоохранения Республики Казахстан от 27 октября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572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объектов и продукции, подлежащих государственному санитарно-эпидемиологическому надзору" (зарегистрированный в Реестре государственной регистрации нормативных правовых актов за № 5867, опубликованный в Собрании актов центральных исполнительных и иных центральных государственных органов Республики Казахстан от 20 марта 2010 года №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и.о. Министра здравоохранения Республики Казахстан от 9 ноября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669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эпидемически значимых объектов" (зарегистрированный в Реестре, государственной регистрации нормативных правовых актов за № 5868, опубликованный в газете "Юридическая газета" от 10 декабря 2009 года № 189 (1786)).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Председателя Комитета государственного санитарно-эпидемиологического надзора Министерства здравоохранения Республики Казахстан - Главного государственного санитарного врача Республики Казахстан Оспанова К.С.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Садыков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2010 года № 838    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объектов и продукции, подлежащих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государственному санитарно-эпидемиологическому надзору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Объекты, подлежащие государственному санитарно-эпидемиологическому надзору: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объекты коммунального, бытового обслуживания населения и социального назначения: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бани, сауны, плавательные бассейны;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дома-интернаты (для взрослых). Дома для инвалидов и престарелых;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канализационные очистные сооружения и сети (в том числе ливневой канализации), общественные туалеты;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сбора, транспортировки, удаления, сортировки, обезвреживания и утилизации отходов, в том числе медицинских отходов. Мусороперерабатывающие заводы. Полигоны, в том числе полигоны токсичных промышленных отходов, полигоны твердых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производства парфюмерно-косметической продукции и средств гигиены;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временного проживания населения (гостиницы, мотели, кемпинги, общежития, вахтовые поселки);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по эксплуатации жилых и общественных зданий, офисов, организации, управляющие домами, кооперативы собственников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ремонту производственной и бытовой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обслуживанию водопроводных, канализационных, тепловых систем, котельные;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парикмахерские, косметологические центры, салоны, прачечные, химчистки;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склады для хранения, парфюмерно-косметической продукции, средств гигиены и товаров детского назначения, минеральных удобрений и химических средств защиты растений, ядов и ядохимикатов, вакцин и других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объекты воспитания и образования детей и подростков: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интернатные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специализированного образования для одаренных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технического и профессионального образования и обучения. Организации высшего и последипломного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специальные, специальные коррекционные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объекты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медицинские пункты при производственных объектах, здравпункты;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нетрадиционной и народной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ядерной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здравоохранения, оказывающие амбулаторно-поликлиническую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здравоохранения, оказывающие стационарную помощь, в том числе перинатальные центры, родильные, гинекологические отделения, хирургические стационары, отделения, операционные блоки, инфекционные, туберкулезные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оказанию паллиативной помощи и сестринского ухода;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объекты, осуществляющие деятельность в сфере службы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объекты, осуществляющие деятельность в сфере судебной медицины и патологической анатомии;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здравоохранения, осуществляющие деятельность в сфере профилактики ВИЧ/СПИД;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стоматологические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транспортные средства: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железнодорожные, автомобильные, морские, внутренние водные, воздушные, используемые для перевозки людей, пищевых продуктов, продовольственного сырья, воды хозяйственно-питьевого назначения, радиоактивных, химических и токсических веществ 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объекты по обслуживанию транспортных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обслуживанию железнодорожных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обслуживанию автомобильных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обслуживанию воздушных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обслуживанию морских, внутренних водных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объекты общественного питания: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общественного питания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общественного питания на воздушном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общественного питания на морском, внутреннем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рестораны, бары, кафе, столовые, буфеты, пищеблоки, кулинарные цеха;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все виды лабораторий: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микробиологические, вирусологические, паразитологические, химические, токсикологические, радиоизотопные, радоновые, радиологические, референс-лаборатории и лаборатории полимеразной цепной реакции;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объекты торговли пищевой продукцией: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оптовой торговли пищевой продукцией;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розничной торговли пищевой продукцией;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аппараты для автоматического приготовления и реализации пищевых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фасовке готовых пищевых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рынки оптовой и розничной торговли пищевой продукцией;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склады для хранения пищевой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объекты водоснабжения: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источники водоснабжения, водопроводные сооружения и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нецентрализованного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объекты пищевой промышленности и производства пищевой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детские молочные кухни;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молокоперерабатывающие объекты, объекты по производству готовой молочной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мясоперерабатывающие объекты, объекты по производству мясных полуфабрикатов и/или готовой мясной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производству масложировых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производству пищевых концентратов;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производству крахмалопаточной продукции, крахмала;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производству сахара;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производству кондитерских, кондитерско-кремовых изделий и мучных полуфабрикатов;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производству безалкогольной продукции (в том числе напитков и питьевой воды, расфасованной в емкости);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производству алкогольной, слабоалкогольной продукции, пива;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производству поваренной и йодированной соли;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сбору, хранению и переработке сельскохозяйственной продукции растительного происхождения, в том числе соевой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производству и реализации пищевых продуктов специального назначения, БАДов и иных групп пищевой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производству чипсов, сухариков, кукурузных палочек, казинаков, семечек, сухих завтраков, слайсов;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производству 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производству дрожжей;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заготовке молока (молочно-товарные фермы, молочные блоки, молокоприемные пункты);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убою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птицеперерабатывающие объекты, объекты по производству полуфабрикатов из мяса птицы и/или готовой продукции из мяса птицы;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рыбоперерабатывающие объекты, объекты по производству полуфабрикатов из рыбы и/или готовой продукции из рыбы;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хлебопекарные, макаронные, мукомольные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объекты оздоровительного, культурного и спортивного назначения: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детские оздоровительные объекты (сезонные, круглогодичные);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культурно-зрелищные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компьютерные клубы;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восстановительного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санаторно-оздоровительные и санаторно-курортные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спортивные и физкультурно-оздоровительные сооружения и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туристические базы, базы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объекты отраслей промышленности и производственные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металлургические, машиностроительные и металлообрабатывающие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легкой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деревообрабатывающей промышленности, объекты по изготовлению и сборке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полиграфической промышленности, типографии;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стекольной и фарфоровой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химической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угольной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нефтяной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газовой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электроэнергетической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производства взрывчатых и пиротехнических веществ и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производству химических удобрений, средств защиты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связи и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производству и реализации детской одежды, игрушек, предметов детского обихода;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объекты, занимающиеся заготовкой, хранением, реализацией лома и отходов черных и цветных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производству упаковочной продукции, укупорочных материалов, изделий из полимерных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по изготовлению, производству, переработке и реализации средств и препаратов дезинфекции, дезинсекции, дератизации, а также по оказанию видов работ и услуг, связанных с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радиотехнические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объекты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радиационно-опасные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приказом Министра здравоохранения РК от 17.05.2011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Продукция, подлежащая государственному санитарно-эпидемиологическому надзору: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пищевые продукты (продукты в натуральном или переработанном виде, употребляемые человеком в пищу), в том числе полученные с использованием генно-инженерно-модифицированных (трансгенных) 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предметы личной гигиены для детей и взрослых, предметы детского обихода до трех лет: посуда и изделия, используемые для питания детей, предметы по гигиеническому уходу за ребенком, одежда для детей (первый слой);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материалы, оборудование, вещества, устройства, предназначенные для использования в системах хозяйственно-питьевого водоснабжения и при очистке сточных вод, в плавательных бассейнах;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парфюмерно-косметические средства, средства гигиены полости 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химическая и нефтехимическая продукция производственного назначения, товары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полимерные и синтетические материалы, предназначенные для применения в строительстве, на транспорте, а также для изготовления мебели и других предметов домашнего обихода, мебель, текстильные швейные и трикотажные материалы, содержащие химические волокна и текстильные вспомогательные вещества, искусственные и синтетические кожи и текстильные материалы для изготовления одежды и обуви;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издательская продукция: учебные издания и пособия для общеобразовательных средних и высших учебных заведений, книжные и журнальные издания для детей и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изделия из натурального сырья, подвергающегося в процессе производства обработке;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материалы для изделий (изделия), контактирующих с кожей человека, одежда, обувь;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продукция, изделия, оборудование, являющиеся источником ионизирующего излучения, в том числе генерирующего, а также материалы и товары, содержащие радиоактивные вещества;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строительные материалы, в которых гигиеническими нормативами регламентируется содержание радиоактивных веществ, в том числе производственные отходы для повторной переработки и использования в народном хозяйстве;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табачные изделия и табачное сырье;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средства индивидуальной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пестициды и агрохимикаты;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материалы, изделия и оборудование, контактирующие с пищевыми продуктами;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оборудование, материалы для воздухоподготовки, воздухоочистки и фильтрации;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антигололедные реагенты;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минеральная вода (природная столовая, лечебно-столовая, лечебная), бутилированная питьевая вода, расфасованная в емкости (в том числе для использования в детском питании), тонизирующие напитки, алкогольная продукция, включая слабоалкогольную продукцию, пиво;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специализированные пищевые продукты, в том числе продукты детского питания, продукты для беременных и кормящих женщин, продукты диетического (лечебного и профилактического) питания, продукты для питания спортсменов (далее - специализированные пищевые продукты); биологически активные добавки к пище, сырье для производства биологически активных добавок к пище, органические продукты;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пищевые добавки, комплексные пищевые добавки, ароматизаторы, растительные экстракты в качестве вкусоароматических веществ и сырьевых компонентов, стартовые культуры микроорганизмов и бактериальные закваски, технологические вспомогательные средства, в том числе ферментные препараты;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дезинфицирующие, дезинсекционные и дератизационные средства (для применения в быту, в лечебно-профилактических учреждениях и на других объектах (кроме применяемых в ветеринарии));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потенциально опасные химические и биологические вещества и изготавливаемые на их основе препараты, представляющие потенциальную опасность для человека (кроме лекарственных средств), индивидуальные вещества (соединения) природного или искусственного происхождения, способные в условиях производства, применения, транспортировки, переработки, а также в бытовых условиях оказывать неблагоприятное воздействие на здоровье человека и окружающую природную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вода из контрольных точек, микроклимат и воздух закрытых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Министра здравоохранения РК от 17.05.2011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1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2010 года № 838     </w:t>
      </w:r>
    </w:p>
    <w:bookmarkEnd w:id="5"/>
    <w:bookmarkStart w:name="z1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эпидемически значимых объектов</w:t>
      </w:r>
    </w:p>
    <w:bookmarkEnd w:id="6"/>
    <w:bookmarkStart w:name="z1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Детские оздоровительные объекты (сезонные, круглогодичные);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Детские молочные кухни;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Источники водоснабжения, водопроводные сооружения и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Интернатные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Молокоперерабатывающие объекты, объекты по производству готовой молочной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Мясоперерабатывающие объекты, объекты по производству мясных полуфабрикатов и/или готовой мясной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Объекты по производству кондитерских, кондитерско-кремовых изделий и мучных полуфабрикатов;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Объекты оптовой и розничной торговли пищевой продукцией;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Объекты общественного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Объекты по производству и реализации пищевых продуктов специального назначения, БАДов и иных групп пищевой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Объекты по заготовке молока (молочно-товарные фермы, молочные блоки, молокоприемные пункты);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Объекты по производству безалкогольной продукции (в том числе напитков и питьевой воды, расфасованной в емкости);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здравоохранения РК от 17.05.2011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Объекты нетрадиционной и народной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Объекты нецентрализованного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Объекты здравоохранения, оказывающие стационарную помощь, в том числе перинатальные центры, родильные, гинекологические отделения, хирургические стационары, отделения, операционные блоки, инфекционные, туберкулезные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Объекты, осуществляющие деятельность в сфере службы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Объекты здравоохранения, осуществляющие деятельность в сфере профилактики ВИЧ/СПИД;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Организации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Организации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Объекты здравоохранения, оказывающие амбулаторно-поликлиническую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Объекты восстановительного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Объекты, осуществляющие деятельность в сфере судебной медицины и патологической анатомии;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Парикмахерские, косметологические центры, салоны;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Птицеперерабатывающие объекты, объекты по производству полуфабрикатов из мяса птицы и/или готовой продукции из мяса птицы;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Рыбоперерабатывающие объекты, объекты по производству полуфабрикатов из рыбы и/или готовой продукции из рыбы;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Рынки оптовой и розничной торговли пищевой продукцией;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Стоматологические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Специальные, специальные коррекционные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Склады для хранения пищевой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Санаторно-оздоровительные и санаторно-курортные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Транспортные средства (железнодорожный, автомобильный, морской, внутренний водный, воздушный), используемые для перевозки, пищевых продуктов, продовольственного сырья, воды хозяйственно-питьевого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Транспортные средства (железнодорожный, морской, внутренний водный, воздушный), используемые для перевозки людей.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