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6a42" w14:textId="bdd6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18 марта 2004 года № 122-І "Об утверждении Правил перевозок пассажиров, багажа и грузобагажа железнодорожным транспортом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ноября 2010 года № 541. Зарегистрирован в Министерстве юстиции Республики Казахстан от 20 декабря 2010 года № 6692.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организации перевозок пассажиров, багажа и грузобагажа на железнодорожном транспорте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 (зарегистрированный в Реестре государственной регистрации нормативных правовых актов за № 2810)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 и грузобагажа железнодорожным транспортом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Оформление проездных документов (билетов) на пассажирские поезда производится с помощью терминалов АСУ или по ручной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Продажа проездных документов (билетов) производится в билетных кассах и/или через электронные системы продажи. Доставка проездных документов (билетов) по месту требования пассажира осуществляется за дополнительную плату.";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"временное удостоверение гражданина" дополнить словами ", удостоверение беженца.";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"32-1. Проездной документ транзакционного терминала самообслуживания предназначен для использования в осуществлении процесса оформления проездных документов непосредственно самими пассажирами на бланке по форме, согласно приложению 6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"33-1. Электронный проездной документ представляет собой документ, используемый для удостоверения договора перевозки пассажира, в котором информация о железнодорожной перевозке пассажира представлена в электронно-цифровой форме, содержащей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 и время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номер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станция отправления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 и время отправления поезда;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номер и тип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номер места в вагоне;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РНН перевозчика (при наличии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признак купе (женское, мужское или смешанное – если применяется);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пассажире – фамилия, имя, отчество (или инициалы), наименование, серия и номер документа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тариф (билет, плацкарта);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итоговая стоимость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форма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сборы (если применяются);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идентификатор заказа электронного билета.";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пункта 91 слова ""Санитарно-эпидемиологические требования к вагону-ресторану пассажирского поезда",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июня 2004 года № 496 (зарегистрированным в Реестре государственной регистрации нормативных правовых актов за № 2987)" заменить словами ""Санитарно-эпидемиологические требования к вагону-ресторану пассажирского поезда и условиям перевозки организованных детских коллективов железнодорожным транспортом",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2010 года № 550 (зарегистрированным в Реестре государственной регистрации нормативных правовых актов за № 6390)";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6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(Килыбай Н.И.) обеспечить в установленном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А. Бектурова.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2010 года № 541  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перевозок пассажиров, багажа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грузобагажа железнодорожным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
Форма проездного документа</w:t>
      </w:r>
      <w:r>
        <w:br/>
      </w:r>
      <w:r>
        <w:rPr>
          <w:rFonts w:ascii="Times New Roman"/>
          <w:b/>
          <w:i w:val="false"/>
          <w:color w:val="000000"/>
        </w:rPr>
        <w:t>
транзакционного терминала самообслуживания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5333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251200" cy="7645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764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251200" cy="7696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769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