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99ff" w14:textId="49b9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здравоохранения Республики Казахстан от 19 октября 2009 года № 542 "Об утверждении Правил оказания восстановительного лечения и медицинской реабилитации"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декабря 2010 года № 954. Зарегистрирован в Министерстве юстиции Республики Казахстан 21 декабря 2010 года № 6696.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15 декабря 2009 года № 2136 "Об утверждении перечня гарантированного объема бесплатной медицинской помощи",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2009 года № 542 "Об утверждении Правил оказания восстановительного лечения и медицинской реабилитации" (зарегистрированный в Реестре государственной регистрации нормативных правовых актов за № 5853 и опубликованный в "Юридическая газета" от 24 ноября 2009 года № 179 (1776))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после слов "медицинской реабилитации" дополнить знаком препинания и словами ", в том числе и детской медицинской реабилитации";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после слов "медицинской реабилитации", дополнить знаком препинания и словами ", в том числе и детской медицинской реабилитации";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определяют порядок и устанавливают общие требования к организации оказания восстановительного лечения и медицинской реабилитации, в том числе и детской медицинской реабилитации.";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"медицинской реабилитации" дополнить знаком препинания и словами ", в том числе и детской медицинской реабилитации";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"медицинской реабилитации" дополнить знаком препинания и словами ", в том числе и детской медицинской реабилитации";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"медицинская реабилитация" дополнить знаком препинания и словами ", в том числе и детская медицинская реабилитация";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"медицинская реабилитация" дополнить знаком препинания и словами ", в том числе и детская медицинская реабилитация";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"физические методы лечения" заменить словами "физиопроцедуры детям до 18 лет по медицинским показаниям в рамках гарантированного объема бесплатной медицинской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"медицинской реабилитации" дополнить знаком препинания и словами ", в том числе и детской медицинской реабилитации".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