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579e" w14:textId="d9d5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20 июля 2009 года № 306 "Об утверждении Правил, сроков и форм предоставления отчетов по поступлениям и расходам бюджетов"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декабря 2010 года № 614. Зарегистрирован в Министерстве юстиции Республики Казахстан 21 декабря 2010 года № 6701. Утратил силу приказом Министра финансов Республики Казахстан от 21 октября 2015 года № 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21.10.2015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64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постановлением Правительства Республики Казахстан от 26 февраля 2009 года № 220,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июля 2009 года № 306 "Об утверждении Правил, сроков и форм предоставления отчетов по поступлениям и расходам бюджетов" (зарегистрированный в Реестре государственной регистрации нормативных правовых актов от 17 августа 2009 года за № 5749, опубликованный в газетах "Юридическая газета" от 28 августа 2009 года № 131 (1728), "Заң газеті" 2009 жыл 28 тамыз № 131 (1554)),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к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срокам предоставления отчетов по поступлениям и расходам бюджетов: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слова "порядок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3054"/>
        <w:gridCol w:w="1644"/>
        <w:gridCol w:w="2099"/>
        <w:gridCol w:w="2367"/>
        <w:gridCol w:w="1240"/>
        <w:gridCol w:w="153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ТПК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дополнить следующей аббревиатурой: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"ТС - Таможенный союз";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указанный приказ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(К.М. Досмукаметов)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2010 года № 614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10-1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2009 года № 306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№ 2-28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произведен: ХХ.ХХ.ХХХХ ХХ:ХХ:ХХ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Отчет по распределению ТС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КБК 106101 "Таможенные пошлины на ввозимые товары,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исключением таможенных пошлин, налогов на ввозимые физическими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лицами товары для личного пользования с применением единых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ставок таможенных пошлин, налогов или совокупного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таможенного платежа"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Регион:            ХХХХ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              ХХ.ХХ.ХХХХ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4"/>
        <w:gridCol w:w="1432"/>
        <w:gridCol w:w="1564"/>
        <w:gridCol w:w="2620"/>
      </w:tblGrid>
      <w:tr>
        <w:trPr>
          <w:trHeight w:val="30" w:hRule="atLeast"/>
        </w:trPr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день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0" w:hRule="atLeast"/>
        </w:trPr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(92,67 %)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 (92,67 %)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(92,67 %)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КСН ТС (92,67 %)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(7,33 %)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Ответственный исполнитель __________________________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