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017b" w14:textId="3420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сферах естественных монополий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регулированию естественных монополий от 11 февраля 2010 года № 44-ОД и Министра экономики и бюджетного планирования Республики Казахстан от 15 февраля 2010 года № 53. Зарегистрирован в Министерстве юстиции Республики Казахстан 19 февраля 2010 года № 6072. Утратил силу совместным приказом Председателя Агентства Республики Казахстан по регулированию естественных монополий от 19 июня 2012 года № 139-ОД и Министра экономического развития и торговли Республики Казахстан от 25 июня 2012 года № 204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регулированию естественных монополий от 19.06.2012 № 139-ОД и Министра экономического развития и торговли РК от 25.06.2012 № 204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пунктов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сферах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контроля и исковой работы Агентства Республики Казахстан по регулированию естественных монополий (Уринбаев М.Д.)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(Есиркепов Е.О.) после государственной регистрации настоящего приказа: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и размещение на официальном сайте Агентства Республики Казахстан по регулированию естественных монополий;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настоящий приказ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Кудайбергенова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государственной регистрации и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Агентства             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регулированию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________________Н. Алдабергенов     ________________Б.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февраля 2010 года                15 февраля 2010 года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2010 года № 44-ОД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февраля 2010 года № 53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рисков в сферах естественных монополий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сферах естественных монополий (далее -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частном предпринимательстве" и определяют совокупность количественных и качественных показателей рисков, на основании которых осуществляется оценка и отнесение субъектов естественных монополий (далее - Субъекты) к различным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Критерии не распространяются на Субъектов, являющихся индивидуальными предпринимателями без образования юридического лица со среднегодовой численностью работников не более пятидесяти человек и юридическими лицами, осуществляющими частное предпринимательство, со среднегодовой численностью работников не более пятидесяти человек и среднегодовой стоимостью активов за год не свыше шестидесятитысячекратного месячного расчетного показателя,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 риском в настоящих Критериях понимается вероятность причинения вреда в результате деятельности Субъектов имущественным интересам потребителей, а также ущемления прав потребителей на пользование регулируемыми услугами (товарами, работами) Субъектов, установленных законодательными актами Республики Казахстан, с учетом степени тяжести их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рисков с целью распределения Субъектов по степеням рисков осуществляется на основании Качественных показателей оценки степени рисков (далее - Качественные показатели), согласно приложению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каждому нарушению, указанному в Качественных показателях, при его наличии присваивается соответствующий балл.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действие или бездействие Субъекта подпадает под действие нескольких Качественных показателей, то баллы суммируются.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Баллы по Качественным показателям суммируются для определения общего суммарного итога.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Результаты суммарного итога используются для дифференциации Субъектов по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Дифференциация Субъектов по степеням рисков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группе высокой степени риска относятся Субъекты, набравшие от 31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группе средней степени риска - от 11 до 30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группе незначительной степени риска - от 0 до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случае, если какие-либо нарушения законодательства о естественных монополиях и регулируемых рынках повлекли получение Субъектом дохода (выручки), то такой Субъект независимо от суммы присвоенных баллов относится к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Субъекты, подвергшиеся проверке, подлежат повторной оценке рисков на основании Качественных показателей с целью распределения их по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Количество планируемых проверок определяется исходя из результатов проведенной оценки рисков Субъектов и количества должностных лиц уполномоченного органа, осуществляющих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Отбор Субъектов внутри одной группы риска осуществляется уполномоченным органом по следующим принципам: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план проверок включается Субъект, имеющий наибольший непроверенный период (при определении непроверенного периода не берутся в расчет внеплановые тематические проверки);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план проверок включается Субъект, набравший наибольшую сумму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случае, если рассматриваемые Субъекты по перечисленным параметрам будут находиться в равных условиях, в план проверок включается Субъект, имеющий наибольший размер совокупного годового дохода от оказания регулируемых видов деятельности.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Критериям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оценки степени рисков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сферах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       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Качественные показатели оценки степени рисков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9924"/>
        <w:gridCol w:w="2167"/>
        <w:gridCol w:w="1102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требований, установленных Законами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постановлениями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73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и осуществление иной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 запрещенной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либо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разрешенных Законом иных видов деятельности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соответствующего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ведения имущества, не связанного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производством и предоставлением 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(товаров, работ), а также с осуществле-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деятельности, разрешенной для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естественной монополии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владение акциями (долями) или иные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деятельности коммерческих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кроме негосударственных накопительных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фондов, специальных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компаний, а также иных организаций,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вляющих деятельность, разрешенную для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естественной монополии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взимание за регулируемые услуги (товары,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работы) платы, превышающей размер,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уполномоченным органом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взимание дополнительной платы, не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или иные формы навязывания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дополнительных обязательств, которые по своему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 не касаются предмета 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услуг (передача финансовых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иного имущества, имущественных прав и других)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средств, предусмотренных статьями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тарифной сметы, утвержденной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органом, более чем на пять процентов,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случаев увеличения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стратегические товары,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навязывание условий доступа к регулируемым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услугам (товарам, работам)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 или совершение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действий, ведущих к дискриминации потребителей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принадлежащего 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ином законном основании имущества, 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зуемого в технологическом цикле при 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 и (или) предоставлении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работ), в доверительное управление,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найм (аренду), включая лизинг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уступка права требования, связанного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предоставляемыми регулируемыми услугами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(товарами, работами), за исключением уступки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 требования специальной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 по сделкам секьюритизации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 предоставлении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работ) добросовестным потребителям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неоплатой недобросовестными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лями использованного объема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включение в тарифы (цены, ставки сборов) или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уровни на регулируемые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(товары, работы) затрат, не связанных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нецелевое использование средств,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 инвестиционных программах (проектах),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утвержденных в установленном порядке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оплаты предоставленных 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(товаров, работ), не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к качеству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работ), установленным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органами в пределах их компетенции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признание коммерческой тайной информации: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содержащейся в тарифной смете; о затратах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установку приборов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коммунальных услуг и механизме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 платы, приобретении и установке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учета регулируемых коммунальных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предоставляемых регулируемых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услугах (товарах, работах)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всеобщего обслуживания потребителей регулируе-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услуг (товаров, работ)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 к качеству предоставляемых 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руемых услуг (товаров, работ),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в пределах их компе-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тенции, с учетом тарифов (цен, ставок сборов)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их предельных уровней, утвержденных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моченным органом на предоставляемые регулируе-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мые услуги (товары, работы)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обязанности по обеспечению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от потребителей за предоставляемые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 коммунальные услуги (товары,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работы) через собственные кассы, а также банки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организации, осуществляющие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операций, за исключением случаев,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 равных условий потребителям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услуг (товаров, работ),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равных условий доступа к регулируемым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услугам (товарам, работам), в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утвержденном уполномоченным органом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обязанности по представлению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утверждения предельного уровня тарифа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(цены, ставки сбора)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работ) для всех 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единым уровням тарифов (цен, ставок сборов),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превышающим предельный уровень тарифа (цены,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сбора)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закупок услуг (товаров, работ),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которые учитываются при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тарифа (цены, ставки сбора) или его предельного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и тарифных смет на регулируемые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(товары, работы) субъекта естественной моно-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полии, с нарушением порядка, установленного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иными законодательными актами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либо ненадлежащее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по проведению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ежегодного аудита аудиторскими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по опубликованию аудиторского отчета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финансовой отчетности в порядке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сроки, установленные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обязанности по ведению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доходов, затрат и задействованных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каждому виду регулируемых услуг (товаров,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 и в целом по иной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порядке, утвержденном уполномоченным органом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тарифной сметы, несвоевременное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отчета об исполнении тарифной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сметы или его непредставление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обязанности по ежегодному отчету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по предоставлению 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(товаров, работ) перед потребителями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иными заинтересованными лицами в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 уполномоченным органом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обязанности по заключению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типовыми договорами, 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Правительством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договоров с потребителями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вид предоставляемых 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услуг (товаров, работ),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вид и (или) совокупность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регулируемых услуг (товаров,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5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обязанности по заключению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типовыми договорами сотрудни-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чества, утвержденными 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договоров сотрудничества с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объектом кондоминиума на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им регулируемых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(товаров, работ)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обязанности по приобретению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установке потребителям приборов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коммунальных услуг (товаров,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 в соответствии с договорами,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заключенными с потребителями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обязанности по взиманию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 регулируемые коммунальные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(товары, работы) платы в случае выхода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 учета из строя по среднемесячным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показаниям приборов учета в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 уполномоченным органом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переоценки основных средств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согласования с уполномоченным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порядке, установленном законодательством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 потребителей при заключении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на предоставление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неуведомление уполномоченного органа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о снижении тарифов (цен, 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сборов) в сроки, установленные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2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обязанности по снижению в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установленном уполномоченным органом, тарифов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(цен, ставок сборов) или их предельных уровней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предоставляемые регулируемые услуги (товары,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работы) для всех потребителей в случае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ветствующего изменения налогового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Республики Казахстан,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которого стоимость затрат субъекта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монополии уменьшается, со дня введения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указанных изменений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обязанности по отчуждению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предназначенного 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предоставления регулируемых услуг (товаров,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работ), на торгах в форме тендера, за исключе-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случаев передачи имущества в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обязанности по разработке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 методики ведения раздельного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 затрат и задействованных активов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регулируемых услуг субъектов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 в порядке, установленном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органом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утвержденных в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инвестиционных программ (проекты)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естественных монополий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технических и технологических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расхода сырья, материалов, топлива, энергии,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 используемых для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услуг (товаров, работ), утвержден-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уполномоченным органом, более чем на пять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процентов, за исключением случаев,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обязанности по разработке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плана мероприятий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сверхнормативных потерь в случае их наличия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неснижение уровня нормативных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на величину и в сроки, определенные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органом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 субъектом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монополии в уполномоченный орган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отчета, уведомления в установленные сроки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установленных сроков (за каждый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случаев присваивается отдельный балл)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 заявки субъектом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монополии в уполномоченный орган 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 месяцев для пересмотра тарифов (цен,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ставок сборов) и тарифных смет в общем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установленных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представление в 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ходатайства о даче согласия на 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вление действий, предусмотренных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Закон –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естественных монополиях и регулируемых рынках»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