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39db" w14:textId="f77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по проверкам природопользователей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охраны окружающей среды Республики Казахстан от 23 февраля 2010 года № 47-п и Министра экономики и бюджетного планирования Республики Казахстан от 25 февраля 2010 года № 104. Зарегистрирован в Министерстве юстиции Республики Казахстан 11 марта 2010 года № 6121. Утратил силу совместным приказом Министра охраны окружающей среды Республики Казахстан от 31 августа 2011 года № 232-ө и и.о. Министра экономического развития и торговли Республики Казахстан от 16 сентября 2011 года № 293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охраны окружающей среды РК от 31.08.2011 № 232-ө и и.о. Министра экономического развития и торговли РК от 16.09.2011 № 293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и в соответствии с подпунктом 38)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по проверкам природопользователей.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охраны окружающей среды Республики Казахстан (Муташев С.Х.)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охраны окружающей среды Республики Казахстан Турмагамбетова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охраны              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сpeды                  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Ашимов                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2010 года № 47-п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экономики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бюджетного планирования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2010 года № 104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 по проверкам природопользователей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природопользователя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(ИИН, БИН)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817"/>
        <w:gridCol w:w="2626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(да/нет)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требования к субъектам хозяйственной и иной деятельности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проектов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и иной деятельности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положительным заключением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экспертизы,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содержащихся в заключении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экологической экспертизы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эмиссии в окружающую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среду, соблюдение условий, 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перечня объектов, находящихся на балансе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лица, перечня строящихся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реконструируемых объектов, наличие заключений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экологической экспертизы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проектную документацию по ним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источников эмиссий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 организованных, неорганизованных)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обязательного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 для природопользователей,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экологически опасные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и иной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предписаний, выданных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проведенных проверок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планов природоохранных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направленных на улучшение состояния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(с конкретизацией по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параметрам: внедрение малоотходных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оборудования, реконструкция узла, цеха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эффективность, полнота и достоверность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которых подтверждена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технологическими показателями, 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проверке) экологических программ,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экологические аудиторские отчеты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обязательного либо инициативного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 при проведении такого аудита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отражающие данные о перечислении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наложенных административных штрафов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претензий, перечисление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природоохранные мероприятия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лабораторно-аналитической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среды, и результаты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либо договоров со сторонними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аккредитованными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лабораториями, анализ и результаты их работ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 наименование используемого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по производственной деятельности,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данным бухгалтерского учета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статистических отчетов 2-ТП воздух, 2-ТП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водхоз, № 3-опасные отходы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 подтверждающие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 природопользователями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природоохранного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Казахстан, в том числе: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 по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окружающей 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охраняемых природных территорий,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 области охраны, защиты,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использования 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природно-заповедного фонда)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охраны, воспроизводства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земель, предотвращению и ликвидации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процессов, вызывающих деградацию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 и сохранению плодородия почв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 реконструкции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 объектов,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и эксплуатации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иных объектов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 снятии,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сохранении и использовании плодородного слоя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 при проведении работ,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 земель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земель, высвобождающихся 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выработки промышленных запасов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 или других нарушающих процессов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 состояние, пригодное для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их в соответствии с целевым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лицензионно-контрактных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относящихся к охране окружающей 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сохранности недр от загрязнения,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обводнения и техногенных процессов, приводящих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порче месторождения и других объектов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консервации и ликвидации объектов недропользования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недр и переработке 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проектных решений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при добыче и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мероприятий по 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или иных опасных ситуаций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операций по недропользованию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нефтяных операций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 сжигании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попутного и (или) природного газа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 разведке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бурении нефтяных, газовых и газоконденсатных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захоронении вредных веществ,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и сбросе сточных вод в недра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захоронения отходов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консервации и демонтажа скважин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на континентальном шельфе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нормативов качества вод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поверхностных и подземных вод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водоохранной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 и полосе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технических регламентов, нормативов,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иных требований по охране 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воздуха, а также по вопросам охраны климата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озонового слоя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охране 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при хозяйственной и иной при вводе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 предприятий, складировании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сжигании отходов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охраны животных и растений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размещении, проектировании и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 предприятий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осуществлении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 эксплуатации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химических и иных веществ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использования,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транспортировки, захоронения, утилизации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иного обращения радиоактивных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веществ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экологических требований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окружающей 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норм 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применению, хранению, транспортировке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биологических веществ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условий природопользования,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экологическими разрешениями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экологических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учета, утилизации и 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производства и потребления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санитарно-защитным зонам объектов,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источники выбросов, сбросов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 и размещающих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проектных решений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объектов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 веществами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технологических регламентов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и правил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 контроля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лицензируемого вида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охраны окружающей 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об обязательности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о выполнении ее условий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о проведении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 аудита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достоверной информации по вопросам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экологических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морских научных исследований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континентальном шельфе Республики Казахстан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трансграничной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отходов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   ____________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__________________________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(Ф.И.О., должность)         (подпись)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данный Проверочный лист является базовым и указанные требования распространяются на природопользователей только в соответствии с его осуществляемыми видами деятельности.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