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7f68" w14:textId="01d7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судебного эксперта аттестационной комиссией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апреля 2010 года № 127. Зарегистрирован в Министерстве юстиции Республики Казахстан 6 мая 2010 года № 6209. Утратил силу приказом Министра юстиции Республики Казахстан от 16 марта 2011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 силу приказом Министра юстиции РК от 16.03.2011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судебно-экспертной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судебного эксперта аттестационной комиссией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Вице-министра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Тусупбеков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2010 года № 127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аттестации судебного эксперта аттестационной комиссией</w:t>
      </w:r>
      <w:r>
        <w:br/>
      </w:r>
      <w:r>
        <w:rPr>
          <w:rFonts w:ascii="Times New Roman"/>
          <w:b/>
          <w:i w:val="false"/>
          <w:color w:val="000000"/>
        </w:rPr>
        <w:t>
Министерства юстиции Республики Казахстан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 Республики Казахстан от 20 января 2010 года "О судебно-экспертной деятельности в Республике Казахстан" (далее - Закон) и определяют порядок аттестации судебных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-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 - комиссия, создаваемая государственным органом, в целях рассмотрения споров, возникающих при проведении аттестации судебных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судебных экспертов - периодически осуществляемая процедура определения уровня профессиональной подготовки судебных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Аттестации подлежат лица, соответствующие требованиям подпунктов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Аттестация проводится раз в пять лет аттестационной комиссией Министерства юстиции Республики Казахстан (далее - Комиссия).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подготовки к проведению аттестации судебных</w:t>
      </w:r>
      <w:r>
        <w:br/>
      </w:r>
      <w:r>
        <w:rPr>
          <w:rFonts w:ascii="Times New Roman"/>
          <w:b/>
          <w:i w:val="false"/>
          <w:color w:val="000000"/>
        </w:rPr>
        <w:t>
экспертов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Аттестация судебных экспертов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Список судебных экспертов, подлежащих аттестации, и график прохождения аттестации утверждается руководителем государственного органа на основании информации, представляемой органом судебной экспертизы и Комиссией по лицензированию судебно-экспертной деятельности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 судебной экспертизы Министерства юстиции Республики Казахстан представляет в Комиссию аттестационное дело судебного эксперта, являющегося сотрудником органа судебной экспертизы, включающее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судебного эксперта, подлежащего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личный листок по учету кадров, удостоверенный по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характеристику, отражающую уровень профессиональной подготовки, деловые и нравственные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удостоверенную копию диплома о высшем образовании (при наличии ученой степени и ученого звания - нотариально удостоверенные копии дипломов);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удостоверенную копию квалификационного свидетельства на право производства определенного вида судебной экспертизы (дополнений к нему);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рецензии на заключения эксперта за последние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копии приказов о поощрениях и дисциплинарных взысканиях (при их наличии) за последние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Судебные эксперты, осуществляющие судебно-экспертную деятельность на основании лицензии, предоставляют в Комиссию по лицензированию судебно-экспертной деятельности для формирования аттестационного дела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автобиографию;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удостоверенную копию диплома о высшем образовании (при наличии ученой степени и ученого звания - нотариально удостоверенные копии дипломов);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удостоверенную копию квалификационного свидетельства на право производства определенного вида судебной экспертизы (дополнений к нему);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удостоверенную копию лицензии на занятие судебно-экспертной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Рецензирование заключений судебного эксперта, осуществляющего судебно-экспертную деятельность на основании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>, организовывает Комиссия по лицензированию судебно-экспертной деятельности, предварительно осуществляя запрос заключений эксперта за последние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Рецензии приобщаются к аттестуемому делу судебного эксперта.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Орган судебной экспертизы и Комиссия по лицензированию судебно-экспертной деятельности Министерства юстиции Республики Казахстан, изучив и проанализировав аттестационные материалы аттестуемых, направляют их в Комиссию не позднее 10 рабочих дней до начала ее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 судебной экспертизы и Комиссия по лицензированию судебно-экспертной деятельности Министерства юстиции Республики Казахстан письменно уведомляют аттестуемых судебных экспертов о сроках проведения аттестации не позднее 30 календарных дней до начала ее проведения.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аттестации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Аттестация проводится в виде собеседования, в сроки, определяемые руководителем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собеседования оценивается профессиональный уровень судебного эксперта.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Решение аттестационной комиссии считается правомочным, если на заседании комиссии присутствовало не менее 2/3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голосования определяются большинством голосов членов комиссии, принявших участие в заседании Комиссии. При равном количестве голосов, голос председателя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аттестации, аттестационная комиссия выносит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аттестован.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Результаты аттестации отражаются в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Решение Комиссии оформляется в виде Заключения Комиссии в двух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Протокол заседания, Заключение Комиссии подписываются председателем, членами Комиссии, секретарем и приобщаются к аттестационному делу судебного эксперта.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Заключение Комиссии выдается судебному эксперту в течении месяца со дня заседания Комиссии сроком на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Судебный эксперт, не прошедший аттестацию, может повторно пройти аттестацию по истечении трех месяцев со дня проведения первоначальной аттестации в порядке, определенном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Отрицательное заключение Комиссии подлежит обжалованию в Министерстве юстиции Республики Казахстан в течение 10 рабочих дней со дня получения заключения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Отрицательное заключение Комиссии при повторной аттестации является основанием для отзыва свидетельства о присвоении квалификации судебного эксперта.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отрицательного заключения при повторной аттестации или при уклонении лица от прохождения аттестации Комиссия ходатайствует перед Министерством юстиции Республики Казахстан о прекращении действия лицензии на занятие судебно-экспертной деятельностью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возникновении обоснованных сомнений в надлежащем уровне профессиональной подготовки судебного эксперта (при неоднократных нарушениях требований организационно-методического характера при производстве экспертиз) проводится его внеочередная аттестация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Члены Комиссии, выражающие особое мнение, излагают его в письменном виде и прилагают к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Материалы Комиссии хранятся в соответствии с утвержденной номенклатурой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Споры, возникающие при проведении аттестации судебного эксперта аттестационной комиссией Министерства юстиции Республики Казахстан, рассматриваются апелляционной комиссией или в судебном порядке.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эксперта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аттестационной комиссией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Протокол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заседания аттестационной комиссии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"____" _____________ 20__ года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рассмотрение аттестационной комиссии, действующей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приказа Министра юстиции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 20__ года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представлено аттестационное дело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(фамилия, имя, отчество,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(представление на судебного эксперта, личный листок по учету кадров, автобиография,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характеристика, копии дипломов, квалификационного свидетельства на право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определенного вида судебной экспертизы (дополнений к нему); рецензия на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эксперта, копии приказов о поощрениях и дисциплинарных взысканиях (при их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Краткое содержание проведенного собеседования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Результаты голосования членов аттестационной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принятию решения: "за" ______, "против" _____ голосов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 аттестован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 не аттестован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 _______________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(подпись)          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        _______________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(подпись)          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(подпись)          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(подпись)          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Секретарь:             _______________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(подпись)          (Ф.И.О., должность)</w:t>
      </w:r>
    </w:p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эксперта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аттестационной комиссией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Заключение аттестационной комиссии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"___" ___________ 20__ года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Аттестационная комиссия в составе председателя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Членов комиссии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Секретаря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приказа Министра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"___"________ 20__ года №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аттестационное дело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(фамилия, имя, отчество,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Аттестовать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аттестовать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      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(подпись)     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             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(подпись)     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(подпись)     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(подпись)     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Секретарь:                  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(подпись)     (Ф.И.О., должность)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