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6170" w14:textId="e066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списков водно-болотных угодий международного и республиканского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апреля 2010 года № 292. Зарегистрирован в Министерстве юстиции Республики Казахстан 25 мая 2010 года № 6249. Утратил силу приказом Министра охраны окружающей среды Республики Казахстан от 6 сентября 2013 года № 273-ө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охраны окружающей среды РК от 06.09.2013 </w:t>
      </w:r>
      <w:r>
        <w:rPr>
          <w:rFonts w:ascii="Times New Roman"/>
          <w:b w:val="false"/>
          <w:i w:val="false"/>
          <w:color w:val="ff0000"/>
          <w:sz w:val="28"/>
        </w:rPr>
        <w:t>№ 273-ө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списки водно-болотных угодий международного и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в порядке, установленном законодательством Республики Казахстан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Оразаева Марата Аблахатовича.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2010 года № 292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Список водно-болотных угодий республиканского 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5246"/>
        <w:gridCol w:w="5204"/>
        <w:gridCol w:w="2527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водно-болотных угодий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Иргиз-Тургайская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 (Кызылколь,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Айырколь, Шолакколь,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Карманколь, Майколь,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Кулуколь, Айдарколь,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Айколь)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 реки Или и южная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озера Балхаш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 реки Черный Иртыш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прилегающей акваторией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Зайсан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Маркаколь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Бозшаколь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Кушмурун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Сарыкопинская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Тениз-Каракамысская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 реки Сырдарья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Арал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Караколь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Кызылколь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2010 года № 292    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Список водно-болотных угодий международного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621"/>
        <w:gridCol w:w="4852"/>
        <w:gridCol w:w="2382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водно-болотных угодий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Алаколь-Сасыккольская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и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914 663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 реки Урал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прилегающее побережье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Каспийского моря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Жарсор-Уркашские соры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Койбагар-Тюнтюгурская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Кулыколь-Талдыкольская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Наурузумская система 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(Сарымоин, Жарколь,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Большой Аксуат)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Тенгиз-Коргалжынская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озер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