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730c3" w14:textId="c6730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18 мая 2010 года № 237. Зарегистрирован в Министерстве юстиции Республики Казахстан 28 мая 2010 года № 6263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2008 года № 573 "Об утверждении Правил отбора претендентов для присуждения международной стипендии Президента Республики Казахстан "Болашак"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родственных специальностей для обучения за рубежом в рамках международной стипендии Президента Республики Казахстан "Болашак"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следующие сроки приема документов претендентов для участия в конкурсе на присуждение международной стипендии Президента Республики Казахстан "Болашак" и проведения данного конкурса в 2010 году: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прием документов – с 7 июня по 30 июля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прием документов по квотам – с 7 июня по 30 сентября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проведение конкурса – с 21 июня 2010 года по 28 февраля 2011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изменением, внесенным приказом и.о. Министра образования и науки РК от 30.07.2010 </w:t>
      </w:r>
      <w:r>
        <w:rPr>
          <w:rFonts w:ascii="Times New Roman"/>
          <w:b w:val="false"/>
          <w:i w:val="false"/>
          <w:color w:val="00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стратегии развития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Пресс-службе опубликовать информацию о сроках приема документов и проведения конкурса на международную стипендию "Болашак" на веб-сайте Министерства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Ирсалиева С.А.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Ж. Туймебаев</w:t>
      </w:r>
    </w:p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мая 2010 года № 237   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Перечень родственных специальностей для обучения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рубежом в рамках международной стипендии "Болашак" на 2010 год*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507"/>
        <w:gridCol w:w="2094"/>
        <w:gridCol w:w="2158"/>
        <w:gridCol w:w="8841"/>
      </w:tblGrid>
      <w:tr>
        <w:trPr>
          <w:trHeight w:val="73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специальности согласно Классификатору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 высшего и послевузовского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Казахстан**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Гуманитарные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Экономика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Аграрная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технология, Почвоведение и агрохимия.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Учет и аудит, Финансы,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Биотехнология. 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9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Бухгалтер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Учет и аудит,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Финансы, Экономика, Менеджмент, Государственное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 управление, Мировая экономика. Естественные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науки: Математика. Услуги: Оценка.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Международные отношения.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 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деятельность, Таможенное дело, Юриспруденция.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местное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Регионоведение, Учет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аудит, Финансы,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 экономика.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Математика, Основы права и экономики.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Экономика, Учет и аудит, Финансы, Мировая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экономика. Услуги: Оценка.</w:t>
            </w:r>
          </w:p>
        </w:tc>
      </w:tr>
      <w:tr>
        <w:trPr>
          <w:trHeight w:val="231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Археология и этнология,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Востоковедение, История, Культурология,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отношения, Переводческое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Естественные науки: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География, Экология. Искусство: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Искусствоведение,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 дело и охрана памятников.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География, История, Иностранный язык: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два иностранных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языка, Физическая культура и спорт.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науки,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бизнес: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Регионоведение,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экономика. 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Социально-культурный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Культурно-досуговая работа,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гостиничный бизнес, Социальная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работа, Туризм.</w:t>
            </w:r>
          </w:p>
        </w:tc>
      </w:tr>
      <w:tr>
        <w:trPr>
          <w:trHeight w:val="23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2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гий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Информатика, Механика,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Химия, Ядерная физика.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Информатика, Физика, Химия.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технологии: Авиационная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Математическое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Материаловедение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Металлургия, 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Полиграфия,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Приборостроение,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изделий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конструкций,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электроника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телекоммуникации,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Теплоэнергетика,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физика, Технология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деревообработки и изделий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дерева, Технология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изделий 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текстильных материалов,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(по отраслям),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перерабатывающих производств 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продовольственных продуктов,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неорганических веществ,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органических веществ,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Электроэнергетика.</w:t>
            </w:r>
          </w:p>
        </w:tc>
      </w:tr>
      <w:tr>
        <w:trPr>
          <w:trHeight w:val="42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медицина, Стоматология, Сестринское 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здравоохранение, Фармация,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профилактическое дело.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261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Иностранная филология,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Культурология, Международные отношения,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Переводческое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Филология.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обучение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воспитание, История, Основы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права и экономики,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 начального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обучения, Педагогика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психология, Профессиональное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обучение, Иностранный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 два иностранных языка,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Казахский язык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литература, Русский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литература, Казахский язык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литература в школах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неказахским языком обучения,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литература в школах с нерусским языком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 Менеджмент,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Политология, Психология, Регионоведение, Социология.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Культурно-досуговая работа,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работа.</w:t>
            </w:r>
          </w:p>
        </w:tc>
      </w:tr>
      <w:tr>
        <w:trPr>
          <w:trHeight w:val="26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Основы права и экономики. Право: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право, Таможенное дело.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экономика и бизнес: Государственное и 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 техника и технологии,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 техника и технологии, Технологические машины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оборудование (по отраслям), 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технологии.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перевозок,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и эксплуатация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транспорта, Логистика 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отраслям).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9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 Гидрология,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Метеорология, Физика, Экология.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География, Физика.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науки: Водные ресурсы и водопользование, Мелиорация,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охрана земель, 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 рыболовство. Социальные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бизнес: Государственное и местное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Регионоведение, Экономика, Мировая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 защита 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среды, Геодезия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картография.</w:t>
            </w:r>
          </w:p>
        </w:tc>
      </w:tr>
      <w:tr>
        <w:trPr>
          <w:trHeight w:val="19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Философия.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Основы права и экономики, Педагогика и психология.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Право: Международное право, Юриспруденция.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и местное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Менеджмент, Политология,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Регионоведение,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Социология, Финансы,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Экономика, Мировая экономика.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работа,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работа.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Математика.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Социальные науки, экономика и бизнес: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и местное управление,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Менеджмент, Учет и аудит, Финансы,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Мировая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экономика. Технические науки: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моделирование.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Социальные науки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Археoлогия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Археология и этнология, История,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Культурология 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Демография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Иностранная филология.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дело, Искусствоведение.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науки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бизнес: Журналистика,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Регионоведение, Социология.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работа,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Педагогика и психология, Иностранный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язык: два иностранных языка. Социальные науки,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и бизнес: Психология, Социология.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работа.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Основы права и экономики. Право: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 право, Правоохранительная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 дело, Юриспруденция.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Иностранная филология.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Искусство: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 дело, Искусствоведение.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Социальные науки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бизнес: Журналистика, Маркетинг,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Психология, Регионоведение, Социология.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Культурно-досуговая работа,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работа.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Культурология,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Теология, Философия.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экономика и бизнес: Политология, Психология,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Социология. Услуги: Культурно-досуговая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Гуманитарные науки: История, Культурология,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Религиоведение, Теология, Философия.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науки, экономика и бизнес: Политология, Психология,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Социология. Услуги: Культурно-досуговая работа,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работа.</w:t>
            </w:r>
          </w:p>
        </w:tc>
      </w:tr>
      <w:tr>
        <w:trPr>
          <w:trHeight w:val="10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Искусство (только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поступивших)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Искуство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реставрация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киномото-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театральное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специальности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Здравоохранение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гинекология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Аллерго-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Анестези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реанимато-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9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перелива-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Трансфузи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76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Кардиология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10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64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(лечебное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Онкогемато-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Отолоринго-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 (в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анатомия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(неонато-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Психиатрия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медицина, Сестринское дело, Общественное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здравоохранение, Медико-профилактическое дело.</w:t>
            </w:r>
          </w:p>
        </w:tc>
      </w:tr>
      <w:tr>
        <w:trPr>
          <w:trHeight w:val="7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8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Судебная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гия, клини-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фармаколо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Химия. Здравоохранение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обеспечение: Общая медицина, Фармация.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Химия.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Фтизиатрия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(пульмоно-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(кардиохи-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нейрохи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торакальная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хирургия)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3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Эндокрино-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ординатура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 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 и социальное обеспечение: Общая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медицина, Общественное здравоохранение,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Медико-профилактическое дело. Технические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технологии: Биотехнология.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специальности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Инженерные науки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ракетно-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Астрономия,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Авиационная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телекоммуникации, Теплоэнергетика,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Технологические машины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(по отраслям), Транспорт, 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технологии, Электроэнергетика.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Вычислительная 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Стандартизация, сертификация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(по отраслям),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отраслям).</w:t>
            </w:r>
          </w:p>
        </w:tc>
      </w:tr>
      <w:tr>
        <w:trPr>
          <w:trHeight w:val="13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9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 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социальное обеспечение: Общая медицина,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здравоохранение,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профилактическое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дело. Сельскохозяйственные науки: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Агрономия,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производства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животноводства.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Технология 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веществ.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Гидрология,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Метеорология, Экология, Физика.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Биология. Сельскозяйственные науки: Водные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водопользование, Мелиорация, рекультивация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земель.Технические науки и технологии: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 защита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Геодезия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картография, Строительство,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6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География, Гидрология,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Физика. Образование: География, Физика.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 Геодезия и картография. Услуги: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Кадастр</w:t>
            </w:r>
          </w:p>
        </w:tc>
      </w:tr>
      <w:tr>
        <w:trPr>
          <w:trHeight w:val="13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 дело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7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картография, Геология и разведка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Горное дело, 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Металлургия, Нефтегазовое дело, 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 и 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веществ. Услуги: Землеустройство.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9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Динамика,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баллистика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ситуациях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 охрана окружающей среды.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Начальная военная подготовка. Военное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 и безопасность: Пожарная безопасность,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Военное дело и безопасность: Системы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безопасности. Естественные науки: Информатика,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Вычислительная 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Информационные системы, Математическое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 моделирование, Приборостроение,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92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Криптологи-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но-теле-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Химия. Технические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технологии: 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Металлургия,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 технология органических веществ.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6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Механика, Физика.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 Авиационная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Машиностроение, Морская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технологии,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Приборостроение, Радиотехника,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Транспорт, транспортная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технологии.</w:t>
            </w:r>
          </w:p>
        </w:tc>
      </w:tr>
      <w:tr>
        <w:trPr>
          <w:trHeight w:val="16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Химия. Технические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технологии: 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Металлургия,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 технология органических веществ.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Судовожде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Механика,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Автоматизация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управление, 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Машиностроение, Морская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телекоммуникации, Теплоэнергетика,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Транспорт, транспортная техника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технологии, Электроэнергетика. Услуги: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перевозок, движения и эксплуатация транспорта.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5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Информатика, Механика,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Физика, Ядерная физика, Химия. Технические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технологии: Биотехнология,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Радиотехника, электроника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телекоммуникации, Техническая физика,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неорганических 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веществ.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6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 дело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6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Геодезия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картография, Геология и разведка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Горное дело, 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 дело, Техническая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 технология органических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Услуги: Землеустройство.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23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Гидрометеорология, Химия, Экология.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География, Химия.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науки: Аграрная техника и технологии, Водные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водопользование, Защита и карантин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лесоводство, Мелиорация,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земель, Почвоведение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агрохимия.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Биотехнология, Безопасность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защита окружающей среды,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сертификация и метрология (по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неорганических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органических веществ.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0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Математика, Механика,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Химия. Технические науки и технологии: Автоматизация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управление, Вычислительная техника и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обеспечение, 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Машиностроение, Полиграфия,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Производство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изделий и конструкций, 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и метрология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Строительство, Технология деревообработки и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дерева (по областям применения), Технология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 изделий легкой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и проектирование текстильных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машины и оборудование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перерабатывающих производств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отраслям), Технология продовольственных продуктов,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веществ.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кация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 Информационные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 и компьютерное моделирование,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электроника, телекоммуникации, 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и метрология (по отраслям).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Искусство: Архитектура, Дизайн. Технические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технологии: 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материалов, Производство строительных материалов,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 и конструкций, Строительство,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и метрология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отраслям).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моделирование,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 и технология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Приборостроение,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электроника, телекоммуникации,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 и метрология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отраслям), Транспорт,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нологии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Механика, Физика.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 и управление, Вычислительная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обеспечение, Приборостроение,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Радиотехника, электроника и телекоммуникации,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Теплоэнергетика,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физика, Электроэнергетика.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емой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Физика, Ядерная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Материаловедение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 новых материалов, Машиностроение,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Приборостроение, Теплоэнергетика, Техническая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Электроэнергетика.</w:t>
            </w:r>
          </w:p>
        </w:tc>
      </w:tr>
      <w:tr>
        <w:trPr>
          <w:trHeight w:val="10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Точные и естественные науки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9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 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санитария. Естественные науки: Биология, Химия,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Экология. Образование: Биология,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водопользование, Зоотехния, Лесные ресурсы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лесоводство, Плодоовощеводство, Охотоведение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звероводство, Рыбное хозяйство и 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Химическая технология 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Химическая технология органических веществ.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Ветеринария: Ветеринарная медицина, Ветеринарная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санитария. Здравоохранение и социальное обеспечение: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 медицина, Сестринское дело.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Зоотехния, Охотоведение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звероводство, Рыбное хозяйство и 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рыболовство.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4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 Автоматизация и управление,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 техника и программное обеспечение,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Приборостроение,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Радиотехника,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 и телекоммуникации.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4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Математика, Физика.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 программное обеспечение, Информационные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системы, Математическое и компьютерное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моделирование.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Информатика, Математика.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Образование: Информатика, Математика. Социальные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бизнес: Экономика, Мировая экономика,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системы, Математическое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моделирование, Стандартизация,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 (по отраслям).</w:t>
            </w:r>
          </w:p>
        </w:tc>
      </w:tr>
      <w:tr>
        <w:trPr>
          <w:trHeight w:val="13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Астрономия, Механика, Физика,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 физика. Образование: Физика. 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 Техническая физика.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2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Химия. Образование: Химия.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 отраслям),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неорганических веществ,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 технология органических веществ.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43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23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География, Гидрология,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Метеорология, Химия, Экология.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Биология,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География, Химия. Сельскохозяйственные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науки: Водные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водопользование, 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 и карантин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растений, Лесные ресурсы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лесоводство, Мелиорация,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земель, Почвоведение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агрохимия, Рыбное хозяйство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рыболовство. Технические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Биотехнология,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жизнедеятельности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окружающей среды,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Стандартизация, сертификация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отраслям), Химическая технология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веществ, Химическая технология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Услуги: Землеустройство,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Кадастр.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Агрокультура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агротехнологии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технология 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1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Аграрная техника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Машиностроение, Приборостроение, Радиотехника,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электроника, телекоммуникации, Технологические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оборудование (по отраслям),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 производств (по отраслям).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Зоотехния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 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Охотоведение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звероводство, Рыбное хозяйство и 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рыболовство. Технические 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Биотехнология. Ветеринария: Ветеринарная медицина,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 санитария.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72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 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Водные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водопользование, Защита и карантин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растений, Лесные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 и лесоводство, Мелиорация,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рекультивация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земель, Охотоведение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звероводство,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Плодоовощеводство, Почвоведение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агрохимия, Рыбное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 и промышленное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рыболовство. Технические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и технологии: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Биотехнология. Услуги: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Землеустройство.</w:t>
            </w:r>
          </w:p>
        </w:tc>
      </w:tr>
      <w:tr>
        <w:trPr>
          <w:trHeight w:val="17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395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агрохимия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Биология, Химия. Образование: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Биология, Химия. Сельскохозяйственные науки: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Агрономия, Защита растений и карантин растений,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 и агрохимия. Технические науки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технологии: Биотехнология,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 веществ, Химическая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 веществ.</w:t>
            </w:r>
          </w:p>
        </w:tc>
      </w:tr>
      <w:tr>
        <w:trPr>
          <w:trHeight w:val="13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390" w:hRule="atLeast"/>
        </w:trPr>
        <w:tc>
          <w:tcPr>
            <w:tcW w:w="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Бакалавриат/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  <w:tr>
        <w:trPr>
          <w:trHeight w:val="10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Естественные науки: Биология. Образование: Биология.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науки и технологии: Биотехнология.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Сельскохозяйственные науки: Агрономия, Защита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 растений, Лесные ресурсы и лесоводство,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Плодоовощеводство.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Докторантура</w:t>
            </w:r>
          </w:p>
        </w:tc>
        <w:tc>
          <w:tcPr>
            <w:tcW w:w="8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ограничений.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Настоящий Перечень применяется для определения родственности специальности, указанной в дипломе, предоставляемом претендентами для участия в конкурсе на присуждение международной стипендии "Болашак", специальности, выбранной для обучения за рубежом.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** В случае отсутствия наименования специальности среди родственных (столбец 3), рассмотрение дел претендентов на предмет родственности и принятие решения о допуске к конкурсу осуществляется в индивидуальном порядке Министерством образования и науки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претендентов, выбравших в качестве страны обучения Германию, название родственной специальности должно совпадать с названием приоритетной специальности Перечня.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