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21ea" w14:textId="efa2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срока охоты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августа 2010 года № 520. Зарегистрирован в Министерстве юстиции Республики Казахстан 23 августа 2010 года № 6405. Утратил силу приказом и.о. Министра сельского хозяйства Республики Казахстан от 15 сентября 2010 года №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сельского хозяйства РК от 15.09.2010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27.08.2010).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охоты на территории Республики Казахстан, утвержденных постановлением Правительства Республики Казахстан от 31 декабря 2004 года № 1458 (далее - Правила), и в связи с высокой пожароопасной ситуацией в республике,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срок начала охоты осеннего периода на территории Республики Казахстан с 1 сентября на 16 сентября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обеспечить информирование населения о переносе срока охоты и соблюдение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лесного и охотничьего хозяйства Министерства сельского хозяйства Республики Казахстан (Нысанбаев Е.Н.).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лесного и охотничьего хозяйства Министерства сельского хозяйства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науки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С. Ирсалиев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