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ee1" w14:textId="d613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мая 2010 года № 237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30 июля 2010 года № 401. Зарегистрирован в Министерстве юстиции Республики Казахстан 23 августа 2010 года № 6420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Положения о Республиканской комиссии по подготовке кадров за рубежом, утвержденного Указом Президента Республики Казахстан от 12 октября 2000 года № 470,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2010 года № 237 "О некоторых мерах по реализации международной стипендии "Болашак" (зарегистрированный в Реестре государственной регистрации нормативных правовых актов за № 6263, опубликованный в газете "Казахстанская правда" от 5 июня 2010 года № 140 (26201))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"для научных стажировок" заменить словами "по квотам".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развития (Омирбаев 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опубликовать данную информацию на веб-сайте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