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090b0" w14:textId="7f090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города Астаны от 9 января 2004 года № 3-1-65п "О дополнительных мерах по содействию занятости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10 января 2010 года N 23-2п. Зарегистрировано Департаментом юстиции города Астаны 12 февраля 2010 года N 619. Утратило силу постановлением акимата города Астаны от 1 февраля 2017 года № 158-158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г. Астаны от 01.02.2017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158-158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Казахстан,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самоуправлении в Республике Казахстан"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9 января 2004 года № 3-1-65п "О дополнительных мерах по содействию занятости населения" (зарегистрировано в Реестре государственной регистрации нормативных правовых актов 26 января 2004 года за № 308, опубликовано в газетах "Астана хабары" от 12 февраля 2004 года, № 21, "Вечерняя Астана" от 27 марта 2004 года, № 34) внести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"подпрограммы "Дополнительные меры по социальной защите в сфере занятости населения" (далее - Подпрограмма)" заменить словами "бюджетной программы "Программа занятости" (далее - Программа)";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профессиональной последипломной практики для безработной молодежи (далее - Правила), утвержденных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всему тексту слова "индивидуальный", "индивидуального", "индивидуальному"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"пятнадцати тысяч тенге" заменить словами "не менее минимальной заработной платы, установленной законодательством Республики Казахстан на соответствующий финансовый год";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 действующим на данном предприятии или в организации расценкам в размере не менее минимальной заработной платы, установленной законодательством Республики Казахстан на соответствующий финансовый год"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слова "пятнадцати тысяч тенге" заменить словами "не менее минимальной заработной платы, установленной законодательством Республики Казахстан на соответствующий финансовый год";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слова "индивидуальные", "индивидуального"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дополнить подпунктом 1-2)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"1-2) в течение трех дней со дня приема на работу безработного предоставить в Управление копию трудового договора и/или копию приказа о приеме на работу, удостоверение личности, регистрационный номер налогоплательщика, социальный индивидуальный код, договор с накопительным пенсионным фондом безработного;";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разделе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и букву "68а" заменить цифрами "16";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и букву "68а" заменить цифрами "16";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слова и цифры "кабинет 10, тел. 215656"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слова "пятнадцати тысяч тенге" заменить словами "не менее минимальной заработной платы, установленной законодательством Республики Казахстан на соответствующий финансовый год";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и букву "68а" заменить цифрами "16";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оплачиваемых общественных работ для учащейся молодежи, утвержденных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"администратор подпрограммы "Дополнительные меры по социальной защите граждан в сфере занятости населения" (далее - Программа)"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"индивидуальный"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 действующим на данном предприятии или в организации расценкам в размере не менее минимальной заработной платы, установленной на соответствующий финансовый год"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занятости и социальных программ города Астаны" произвести государственную регистрацию данного постановления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Астаны Рахимжанова А.М.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99"/>
        <w:gridCol w:w="10001"/>
      </w:tblGrid>
      <w:tr>
        <w:trPr>
          <w:trHeight w:val="30" w:hRule="atLeast"/>
        </w:trPr>
        <w:tc>
          <w:tcPr>
            <w:tcW w:w="2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Тасмагамбетов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