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8384" w14:textId="3448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Астаны от 2 мая 2002 года № 161/30-II "О дополнительном регламентировании порядка и мест для проведения мирных собраний, митингов и пикетов"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28 мая 2010 года № 358/48-IV. Зарегистрировано Департаментом юстиции города Астаны 2 июля 2010 года № 635. Утратило силу решением маслихата города Астаны от 24 сентября 2013 года № 175/23-V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маслихата города Астаны от 24.09.2013 </w:t>
      </w:r>
      <w:r>
        <w:rPr>
          <w:rFonts w:ascii="Times New Roman"/>
          <w:b w:val="false"/>
          <w:i w:val="false"/>
          <w:color w:val="ff0000"/>
          <w:sz w:val="28"/>
        </w:rPr>
        <w:t>№ 175/23-V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предложение акимата города Астаны,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 мая 2002 года № 161/30-II "О дополнительном регламентировании порядка и мест для проведения мирных собраний, митингов и пикетов" (зарегистрировано в Реестре государственной регистрации нормативных правовых актов 5 июня 2002 года за № 206, опубликовано в газетах "Вечерняя Астана" № 69 от 15 июня 2002 года, "Астана акшамы" № 82 от 20 июня 2002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"ОАО "Окан Атрико" (микрорайон 3)" заменить словами "сквер на пересечении улицы А. Пушкина и проспекта Ш. Құдайбердіұлы".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Ю. Келигов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