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793ea" w14:textId="1a793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Акмолинского областного маслихата от 10 декабря 2009 года № 4С-19-2 "Об областном бюджете на 2010-2012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Акмолинского областного маслихата от 18 июня 2010 года № 4C-25-4. Зарегистрировано Департаментом юстиции Акмолинской области 24 июня 2010 года № 3362. Утратило силу - решением Акмолинского областного маслихата от 10 июня 2011 года № 4С-33-11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 Утратило силу - решением Акмолинского областного маслихата от 10.06.2011 № 4С-33-11.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 от 23 января 2001 года,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мая 2010 года № 406 «О корректировке показателей республиканского бюджета на 2010 год», Акмолинский областной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Акмолинского областного маслихата «Об областном бюджете на 2010–2012 годы» от 10 декабря 2009 года </w:t>
      </w:r>
      <w:r>
        <w:rPr>
          <w:rFonts w:ascii="Times New Roman"/>
          <w:b w:val="false"/>
          <w:i w:val="false"/>
          <w:color w:val="000000"/>
          <w:sz w:val="28"/>
        </w:rPr>
        <w:t>№ 4С-19-2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№ 3342, опубликовано 21 января 2010 года в газете «Арка ажары», 21 января 2010 года в газете «Акмолинская правда»)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«89 873 606,7» заменить на цифры «90 518 770,7»;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«82 020 753,6» заменить на цифры «82 665 956,1»;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«90 300 424,7» заменить на цифры «90 945 588,7»;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«37 033 508» заменить на цифры «37 678 672»;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«4 420 700» заменить на цифры «4 641 500»;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 «586 000 тысяч тенге - на строительство и (или) приобретение жилья государственного коммунального жилищного фонда в соответствии с Государственной программой жилищного строительства в Республике Казахстан на 2008-2010 годы.»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«220 800 тысяч тенге – на развитие индустриальной инфраструктуры в рамках «Дорожной карты бизнеса – 2020.»;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17: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«742 515» заменить на цифры «1 166 879»;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седьмым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«24 364 тысячи тенге – на поддержку частного предпринимательства в рамках программы «Дорожная карта бизнеса - 2020.»;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«I. Доходы»: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«89 873 606,7» заменить на цифры «90 518 770,7»;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категории 4 «Поступления трансфертов» цифры «82 020 792,1» заменить на цифры «82 665 956,1»;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классу 02 «Трансферты из вышестоящих органов государственного управления» цифры «79 805 267,0» заменить на цифры «80 450 431,0»;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подклассу 1 «Трансферты из республиканского бюджета» цифры «79 805 267» заменить на цифры «80 450 431»;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«II. Затраты»: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«90 300 424,7»заменить на цифры «90 945 588,7»;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13 «Прочие» цифры «258 367,0» заменить на цифры «903 531,0»;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бюджетной программы 265 «Управление предпринимательства и промышленности области» цифры «78 567,0» заменить на цифры «502 931,0»;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7"/>
        <w:gridCol w:w="788"/>
        <w:gridCol w:w="9084"/>
        <w:gridCol w:w="2361"/>
      </w:tblGrid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 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2 336,0»;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дополнить строками следующего содержания: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7"/>
        <w:gridCol w:w="788"/>
        <w:gridCol w:w="9064"/>
        <w:gridCol w:w="2381"/>
      </w:tblGrid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 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процентной ставки по кредитам в рамках программы «Дорожная карта бизнеса - 2020 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295 209,0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Частичное гарантирование кредитов малому и среднему бизнесу в рамках программы «Дорожная карта бизнеса - 2020» 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92 254,0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«Дорожная карта бизнеса - 2020»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36 901,0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145 800,0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9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индустриальной инфраструктуры в рамках программы «Дорожная карта бизнеса – 2020» 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145 800,0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75 000,0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индустриальной инфраструктуры в рамках программы «Дорожная карта бизнеса - 2020» 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75 000,0».</w:t>
            </w:r>
          </w:p>
        </w:tc>
      </w:tr>
    </w:tbl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2010 года.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Акмолинского областного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М.Камзебаев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Акмолинского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  У.Мусабаев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Акмолинской области                   С. Дьяченко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управления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                        М.Такамбаев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