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394c" w14:textId="b773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22 января 2010 года № А-1/21. Зарегистрировано Управлением юстиции города Степногорска Акмолинской области 19 февраля 2010 года № 1-2-127. Утратило силу - постановлением акимата города Степногорск Акмолинской области от 24 декабря 2010 года № А-8/446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Степногорск Акмолинской области от 24.12.2010 № А-8/446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2010 году общественные работы в организациях города Степногорска, поселков Аксу, Бестобе, Заводской, Шантобе и села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 города Степногорска, поселков Аксу, Бестобе, Заводской, Шантобе и села Карабулак, виды, объемы и условия общественных работ, размеры оплаты труда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города Степногорска «Об организации общественных работ в городе Степногорске на 2009 год» от 23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а-3/195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1-2-109, опубликовано 5 июня 2009 года в газетах «Степногорск Ақшамы» и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Степногорска»                              Ф.Жукова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«Межрайонный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финансовой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Степногорскому региону»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борьбе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и 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по борьбе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Администратора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судебному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К.Токсанбаев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Р.Тайшибеков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«Степногорская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М.Шапагатов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Степногорску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Д.Бекболатов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Л.Заворыкина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статистики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А.Орлова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города Степногорска»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Л.Мухамедина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22.01.2010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А-1/21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Степногорска, поселков Аксу, Бестобе, Заводской, Шантобе и села Карабулак, виды, объемы и условия общественных работ, 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429"/>
        <w:gridCol w:w="4544"/>
        <w:gridCol w:w="3809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Аксу»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Бестобе»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Заводской»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0000 метров квадратных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Шантобе»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Карабулак»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метров квадратных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книг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опросов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человек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«Горкоммунхоз»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озеленение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квадратных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«Степногорская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Администратора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судебному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городское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пенсий»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Степногорска»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«Межрайонный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Степногорскому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региону»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Степногорску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документов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«Дом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творчества» при 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мероприятий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4"/>
        <w:gridCol w:w="5439"/>
        <w:gridCol w:w="4177"/>
      </w:tblGrid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