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75f2" w14:textId="cea75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Астраханского районного маслихата от 24 декабря 2009 года № 4С-19-2 "О районном бюджете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29 июля 2010 года № 4С-24-3. Зарегистрировано Управлением юстиции Астраханского района Акмолинской области 9 августа 2010 года № 1-6-135. Утратило силу - решением Астраханского районного маслихата Акмолинской области от 28 января 2011 года № 4С-29-4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- решением Астраханского районного маслихата Акмолинской области от 28.01.2011 № 4С-29-4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Астраханского районного маслихата «О районном бюджете на 2010-2012 годы» от 24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1-6-113, опубликовано 25-29 января 2010 года в районной газете «Маяк»)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«1521206,8» заменить цифрами «1533844,3»;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«1260825,8» заменить цифрами «1273463,3»;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«1542263,5» заменить цифрами «1554746»;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«сальдо по операциям с финансовыми активами – 7755 тысяч тенге» заменить словами «сальдо по операциям с финансовыми активами – 7910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«приобретение финансовых активов – 7755 тысяч тенге» заменить словами «приобретение финансовых активов – 7910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«274934,8» заменить цифрами «287572,3»;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«116460,8» заменить цифрами «116927,3»;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цифры «6735» заменить цифрами «6549»;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оплату за учебу в колледжах студентам из малообеспеченных семей Астраханского района и многодетных семей сельской местности Астраханского района – 1407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одиннадцатом цифры «9187,5» заменить цифрами «9210»;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«158474» заменить цифрами «170645»;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шестым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электроснабжение скважин водоснабжения в селе Зеленое в рамках реализации стратегии региональной занятости и переподготовки кадров– 12171 тысяч 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1,4 к решению районного маслихата «О районном бюджете на 2010-2012 годы» от 24 декабря 2009 года </w:t>
      </w:r>
      <w:r>
        <w:rPr>
          <w:rFonts w:ascii="Times New Roman"/>
          <w:b w:val="false"/>
          <w:i w:val="false"/>
          <w:color w:val="000000"/>
          <w:sz w:val="28"/>
        </w:rPr>
        <w:t>№ 4С-19-2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1-6-113, опубликовано 25-29 января 2010 года в районной газете «Маяк»), изложить в новой редакции, согласно приложениям 1,2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Акмолинской области и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М. Сагимбаев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секретаря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А.Ермилов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Астраханского района                  Р. 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Г. Шонабаева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начальника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 «Отдел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 планирования»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Астраханского района                       Т.Наприенко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4С-24-3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"/>
        <w:gridCol w:w="420"/>
        <w:gridCol w:w="271"/>
        <w:gridCol w:w="10345"/>
        <w:gridCol w:w="2153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8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1533844,3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240813,0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11931,0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99229,0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99229,0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119241,0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92557,0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5126,0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13358,0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7958,0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826,0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3519,0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3613</w:t>
            </w:r>
          </w:p>
        </w:tc>
      </w:tr>
      <w:tr>
        <w:trPr>
          <w:trHeight w:val="8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2454,0</w:t>
            </w:r>
          </w:p>
        </w:tc>
      </w:tr>
      <w:tr>
        <w:trPr>
          <w:trHeight w:val="34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9568,0</w:t>
            </w:r>
          </w:p>
        </w:tc>
      </w:tr>
      <w:tr>
        <w:trPr>
          <w:trHeight w:val="2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972,0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5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79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5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11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112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8343,0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3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216,0</w:t>
            </w:r>
          </w:p>
        </w:tc>
      </w:tr>
      <w:tr>
        <w:trPr>
          <w:trHeight w:val="30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1273463,3</w:t>
            </w:r>
          </w:p>
        </w:tc>
      </w:tr>
      <w:tr>
        <w:trPr>
          <w:trHeight w:val="24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1273463,3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1273463,3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540"/>
        <w:gridCol w:w="687"/>
        <w:gridCol w:w="751"/>
        <w:gridCol w:w="9009"/>
        <w:gridCol w:w="2016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1554746,0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155718,6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136661,6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11632,0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38932,0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37942,0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86097,6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84137,6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10023,0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9071,5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419,5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6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9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9034,0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869293,0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44888,0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807608,0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806608,0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791852,0</w:t>
            </w:r>
          </w:p>
        </w:tc>
      </w:tr>
      <w:tr>
        <w:trPr>
          <w:trHeight w:val="2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14756,0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16797,0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7913,0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77072,9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64173,9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11149,0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53024,9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19775,0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3355,0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267,6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7440,0</w:t>
            </w:r>
          </w:p>
        </w:tc>
      </w:tr>
      <w:tr>
        <w:trPr>
          <w:trHeight w:val="10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2411,0</w:t>
            </w:r>
          </w:p>
        </w:tc>
      </w:tr>
      <w:tr>
        <w:trPr>
          <w:trHeight w:val="18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Отчественной войны по странам Содружества Независимых Государств, по территории Республики Казахстан, а так 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Отчественной войне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313,3</w:t>
            </w:r>
          </w:p>
        </w:tc>
      </w:tr>
      <w:tr>
        <w:trPr>
          <w:trHeight w:val="28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 же лицам, приравненным к ним, военнослужащим, в том числе уволенным в запас (отставку), проходившим военную службу в период с 22 июня 1941 года по 3 сентября ь1945 года в воинских частях, учреждениях, в военно-учебных заведениях, не входивших в состав действующей армии, награжденным медалью "За победу над Германией в Великой Отчественной войне 1941-1945 гг." или медалью "За победу над Японией",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15759,0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12899,0</w:t>
            </w:r>
          </w:p>
        </w:tc>
      </w:tr>
      <w:tr>
        <w:trPr>
          <w:trHeight w:val="76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12417,0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232,0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231976,3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2495,5</w:t>
            </w:r>
          </w:p>
        </w:tc>
      </w:tr>
      <w:tr>
        <w:trPr>
          <w:trHeight w:val="5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2495,5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1245,5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206643,5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16525,7</w:t>
            </w:r>
          </w:p>
        </w:tc>
      </w:tr>
      <w:tr>
        <w:trPr>
          <w:trHeight w:val="6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16525,7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190117,8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14317,8</w:t>
            </w:r>
          </w:p>
        </w:tc>
      </w:tr>
      <w:tr>
        <w:trPr>
          <w:trHeight w:val="8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167800,0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22837,3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5706,7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1456,7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17130,6</w:t>
            </w:r>
          </w:p>
        </w:tc>
      </w:tr>
      <w:tr>
        <w:trPr>
          <w:trHeight w:val="40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17130,6</w:t>
            </w:r>
          </w:p>
        </w:tc>
      </w:tr>
      <w:tr>
        <w:trPr>
          <w:trHeight w:val="39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Культура, спорт, туризм и информационное пространство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75885,2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40686,5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40686,5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40686,5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4897,0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1366,0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3531,0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17870,0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13664,0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12431,7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3697,7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3547,7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4486,0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4248,0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4108,0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7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32068,0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12719,0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8648,0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5381,0</w:t>
            </w:r>
          </w:p>
        </w:tc>
      </w:tr>
      <w:tr>
        <w:trPr>
          <w:trHeight w:val="8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3267,0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4071,0</w:t>
            </w:r>
          </w:p>
        </w:tc>
      </w:tr>
      <w:tr>
        <w:trPr>
          <w:trHeight w:val="6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7477,0</w:t>
            </w:r>
          </w:p>
        </w:tc>
      </w:tr>
      <w:tr>
        <w:trPr>
          <w:trHeight w:val="73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48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11872,0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18039,9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18039,9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13711,9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13571,9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5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4188,0</w:t>
            </w:r>
          </w:p>
        </w:tc>
      </w:tr>
      <w:tr>
        <w:trPr>
          <w:trHeight w:val="36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7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 и коммуникации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30069,2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6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10069,2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8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14991,9</w:t>
            </w:r>
          </w:p>
        </w:tc>
      </w:tr>
      <w:tr>
        <w:trPr>
          <w:trHeight w:val="54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4552,0</w:t>
            </w:r>
          </w:p>
        </w:tc>
      </w:tr>
      <w:tr>
        <w:trPr>
          <w:trHeight w:val="4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4412,0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34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10439,9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1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5239,9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5127,0</w:t>
            </w:r>
          </w:p>
        </w:tc>
      </w:tr>
      <w:tr>
        <w:trPr>
          <w:trHeight w:val="3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112,9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47324,0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311,0</w:t>
            </w:r>
          </w:p>
        </w:tc>
      </w:tr>
      <w:tr>
        <w:trPr>
          <w:trHeight w:val="79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47013,0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75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31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30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28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5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7910,0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-51956,7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51956,7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7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52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23145,0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  <w:tr>
        <w:trPr>
          <w:trHeight w:val="255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28811,7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июля 2010 года № 4С-24-3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внесении изменений и дополнения в решение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4С-19-2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районном бюджете на 2010-2012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аульных</w:t>
      </w:r>
      <w:r>
        <w:br/>
      </w:r>
      <w:r>
        <w:rPr>
          <w:rFonts w:ascii="Times New Roman"/>
          <w:b/>
          <w:i w:val="false"/>
          <w:color w:val="000000"/>
        </w:rPr>
        <w:t>
(сельских) округов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718"/>
        <w:gridCol w:w="1167"/>
        <w:gridCol w:w="9153"/>
        <w:gridCol w:w="2043"/>
      </w:tblGrid>
      <w:tr>
        <w:trPr>
          <w:trHeight w:val="12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103953,3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15237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8516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3395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Бесбидаикский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5403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6628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5414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Жалтырский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9797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</w:t>
            </w:r>
          </w:p>
        </w:tc>
      </w:tr>
      <w:tr>
        <w:trPr>
          <w:trHeight w:val="36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Жарсуатский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4652,2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Камышенский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8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 в городе, города районного значения, поселка, аула(села), аульного(сельского)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5993,7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5113,7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Колутонский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6541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5957</w:t>
            </w:r>
          </w:p>
        </w:tc>
      </w:tr>
      <w:tr>
        <w:trPr>
          <w:trHeight w:val="49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Николаевский  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6026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5181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Новочеркасский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7300,9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2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225,9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Острогорский  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8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4670</w:t>
            </w:r>
          </w:p>
        </w:tc>
      </w:tr>
      <w:tr>
        <w:trPr>
          <w:trHeight w:val="46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</w:t>
            </w:r>
          </w:p>
        </w:tc>
      </w:tr>
      <w:tr>
        <w:trPr>
          <w:trHeight w:val="24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Первомайский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8172,9</w:t>
            </w:r>
          </w:p>
        </w:tc>
      </w:tr>
      <w:tr>
        <w:trPr>
          <w:trHeight w:val="8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6894,9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3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</w:t>
            </w:r>
          </w:p>
        </w:tc>
      </w:tr>
      <w:tr>
        <w:trPr>
          <w:trHeight w:val="27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Староколутонский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6481</w:t>
            </w:r>
          </w:p>
        </w:tc>
      </w:tr>
      <w:tr>
        <w:trPr>
          <w:trHeight w:val="90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28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Узункольский сельский округ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</w:t>
            </w:r>
          </w:p>
        </w:tc>
      </w:tr>
      <w:tr>
        <w:trPr>
          <w:trHeight w:val="91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5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</w:tr>
      <w:tr>
        <w:trPr>
          <w:trHeight w:val="675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