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0581a" w14:textId="df058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наименований улицам сел Акимовка, Оксановка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Кызылжарского сельского округа Астраханского района Акмолинской области от 13 июля 2010 года № 03. Зарегистрировано Управлением юстиции Астраханского района Акмолинской области 17 августа 2010 года № 1-6-137.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8 декабря 1993 года "Об административно-территориальном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с учетом мнения населения, аким Кызылжарского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Преамбула – в редакции решения акима Кызылжарского сельского округа Астраханского района Акмолинской области от 27.03.2017 </w:t>
      </w:r>
      <w:r>
        <w:rPr>
          <w:rFonts w:ascii="Times New Roman"/>
          <w:b w:val="false"/>
          <w:i w:val="false"/>
          <w:color w:val="ff0000"/>
          <w:sz w:val="28"/>
        </w:rPr>
        <w:t>№ 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Присвоить наименования улицам сел Акимовка, Оксановка: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улице № 1 в селе Акимовка наименование Сарыколь;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улице № 1 в селе Оксановка наименование Достык.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Контроль за исполнением настоящего решения оставляю за собой.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3.Настоящее решение вступает в силу со дня государственной регистрации в Управлении юстиции Астраханского района и вводится в действие со дня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Кызылжарского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Р.Шаймерденов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Начальник Государственного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учреждения "Отдел культуры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 развития языков"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Астраханского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М.Сексенбаев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Начальник Государственного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учреждения "Отдел архитектуры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градостроительства"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Астраханского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Н.Герасимова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