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54227" w14:textId="07542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Буландинского районного маслихата от 12 декабря 2010 года № 4С-23/1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июля 2010 года № 4С-28/2. Зарегистрировано Управлением юстиции Буландынского района Акмолинской области 29 июля 2010 года № 1-7-118. Утратило силу - решением Буландынского районного маслихата Акмолинской области от 23 июня 2011 года № 4С-34/8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Буландынского районного маслихата Акмолинской области от 23.06.2011 № 4С-34/8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Буландынского районного маслихата «О районном бюджете на 2010-2012 годы» от 12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4С-23/1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1-7-100, опубликовано 15 января 2010 года в газетах «Бұланды таңы», «Вести Бұланды жаршысы»)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«2000944,6» заменить на цифры «2032882,6»;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«102211» заменить на цифры «117711»;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«1601204,6» заменить на цифры «1617642,6»;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«1930634,7» заменить на цифры «1962572,7»;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«45562» заменить на цифры «22782»;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«598489,6» заменить на цифры «614927,6»;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«131816,6» заменить на цифры «131937,6»;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«9664» заменить на цифры «9785»;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«162184» заменить на цифры «184501»;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«6276» заменить на цифры «6360»;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«777 тысяч тенге на оплату за учебу в колледжах студентам из малообеспеченных, многодетных семей и семей сельской местности;»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«1010 тысяч тенге - на оплату за учебу в колледжах студентам из малообеспеченных семей Буландынского района и многодетных семей сельской местности;»;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«30155 тысяч тенге - на выплату заработной платы;»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«45155 тысяч тенге – на выплату заработной платы работникам бюджетной сферы;»;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«7000 тысяч тенге - на приобретение двух автобусов для осуществления подвоза учащихся Буландынского района.»;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пункта 5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к решению районного маслихата «О районном бюджете на 2010-2012 годы» от 12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4С-23/1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1-7-100, опубликовано 15 января 2010 года в газетах «Бұланды таңы», «Вести Бұланды жаршысы») изложить в новой редакции согласно приложениям 1,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Буландынского района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28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А.Альберг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 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Буландынскому району»                   С. Конкаков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 Буландынского района         А. Рахимжанов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2010 года № 4С-28/2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4С-23/1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"/>
        <w:gridCol w:w="645"/>
        <w:gridCol w:w="729"/>
        <w:gridCol w:w="771"/>
        <w:gridCol w:w="8801"/>
        <w:gridCol w:w="2035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2032882,6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286476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16621</w:t>
            </w:r>
          </w:p>
        </w:tc>
      </w:tr>
      <w:tr>
        <w:trPr>
          <w:trHeight w:val="3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123021</w:t>
            </w:r>
          </w:p>
        </w:tc>
      </w:tr>
      <w:tr>
        <w:trPr>
          <w:trHeight w:val="3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123021</w:t>
            </w:r>
          </w:p>
        </w:tc>
      </w:tr>
      <w:tr>
        <w:trPr>
          <w:trHeight w:val="39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121652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86532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18344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3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1617642,6</w:t>
            </w:r>
          </w:p>
        </w:tc>
      </w:tr>
      <w:tr>
        <w:trPr>
          <w:trHeight w:val="87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1617642,6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1617642,6</w:t>
            </w:r>
          </w:p>
        </w:tc>
      </w:tr>
      <w:tr>
        <w:trPr>
          <w:trHeight w:val="4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1962572,7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137864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10276</w:t>
            </w:r>
          </w:p>
        </w:tc>
      </w:tr>
      <w:tr>
        <w:trPr>
          <w:trHeight w:val="96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 техническое оснащение государственных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</w:t>
            </w:r>
          </w:p>
        </w:tc>
      </w:tr>
      <w:tr>
        <w:trPr>
          <w:trHeight w:val="11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11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1404121</w:t>
            </w:r>
          </w:p>
        </w:tc>
      </w:tr>
      <w:tr>
        <w:trPr>
          <w:trHeight w:val="7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97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1063586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1003532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288669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69567,6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65804,6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13237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12567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4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421,6</w:t>
            </w:r>
          </w:p>
        </w:tc>
      </w:tr>
      <w:tr>
        <w:trPr>
          <w:trHeight w:val="64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128942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108323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60673</w:t>
            </w:r>
          </w:p>
        </w:tc>
      </w:tr>
      <w:tr>
        <w:trPr>
          <w:trHeight w:val="7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13246</w:t>
            </w:r>
          </w:p>
        </w:tc>
      </w:tr>
      <w:tr>
        <w:trPr>
          <w:trHeight w:val="10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</w:t>
            </w:r>
          </w:p>
        </w:tc>
      </w:tr>
      <w:tr>
        <w:trPr>
          <w:trHeight w:val="7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55476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71276,9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7565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11194,9</w:t>
            </w:r>
          </w:p>
        </w:tc>
      </w:tr>
      <w:tr>
        <w:trPr>
          <w:trHeight w:val="90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2774,9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61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</w:t>
            </w:r>
          </w:p>
        </w:tc>
      </w:tr>
      <w:tr>
        <w:trPr>
          <w:trHeight w:val="78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46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48489</w:t>
            </w:r>
          </w:p>
        </w:tc>
      </w:tr>
      <w:tr>
        <w:trPr>
          <w:trHeight w:val="10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6966</w:t>
            </w:r>
          </w:p>
        </w:tc>
      </w:tr>
      <w:tr>
        <w:trPr>
          <w:trHeight w:val="73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2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45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2136,3</w:t>
            </w:r>
          </w:p>
        </w:tc>
      </w:tr>
      <w:tr>
        <w:trPr>
          <w:trHeight w:val="6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2136,3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2136,3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25209,9</w:t>
            </w:r>
          </w:p>
        </w:tc>
      </w:tr>
      <w:tr>
        <w:trPr>
          <w:trHeight w:val="70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25209,9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25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-64967,9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51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5342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54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71211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901,1</w:t>
            </w:r>
          </w:p>
        </w:tc>
      </w:tr>
      <w:tr>
        <w:trPr>
          <w:trHeight w:val="30" w:hRule="atLeast"/>
        </w:trPr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901,1</w:t>
            </w:r>
          </w:p>
        </w:tc>
      </w:tr>
    </w:tbl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июля 2010 года № 4С-28/2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Буландынского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декабря 2009 года № 4С-23/1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района в городе,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</w:t>
      </w:r>
      <w:r>
        <w:br/>
      </w:r>
      <w:r>
        <w:rPr>
          <w:rFonts w:ascii="Times New Roman"/>
          <w:b/>
          <w:i w:val="false"/>
          <w:color w:val="000000"/>
        </w:rPr>
        <w:t>
(села), аульного (сельского) округа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841"/>
        <w:gridCol w:w="710"/>
        <w:gridCol w:w="754"/>
        <w:gridCol w:w="6787"/>
        <w:gridCol w:w="1190"/>
        <w:gridCol w:w="1320"/>
        <w:gridCol w:w="130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1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7373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87617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24957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4"/>
        <w:gridCol w:w="1361"/>
        <w:gridCol w:w="1362"/>
        <w:gridCol w:w="1496"/>
        <w:gridCol w:w="1586"/>
        <w:gridCol w:w="1452"/>
        <w:gridCol w:w="1205"/>
        <w:gridCol w:w="1093"/>
        <w:gridCol w:w="1160"/>
        <w:gridCol w:w="1161"/>
      </w:tblGrid>
      <w:tr>
        <w:trPr>
          <w:trHeight w:val="255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с/о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а/о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</w:t>
            </w:r>
          </w:p>
        </w:tc>
      </w:tr>
      <w:tr>
        <w:trPr>
          <w:trHeight w:val="27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5279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5443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1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</w:t>
            </w:r>
          </w:p>
        </w:tc>
        <w:tc>
          <w:tcPr>
            <w:tcW w:w="1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5748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