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b4e3" w14:textId="06eb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Журавлевка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Журавлевского сельского округа Буландынского района Акмолинской области от 2 ноября 2010 года № 1. Зарегистрировано Управлением юстиции Буландынского района Акмолинской области 3 декабря 2010 года 
№ 1-7-124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мнения населения, аким Журавлевского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Новоселов села Журавлевка на улицу имени старшего матроса Носачева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Журавлевского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Фролов А.И.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архитектуры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Абдилдина Р.К.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Аймагамбетова С.Е.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