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4a90" w14:textId="22b4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Егиндыкольском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15 марта 2010 года № А-3/56. Зарегистрировано Управлением юстиции Егиндыкольского района Акмолинской области от 14 апреля 2010 года № 1-8-93. Утратило силу - постановлением акимата Егиндыкольского района от 29 декабря 2010 года № А-12/269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Егиндыкольского района Акмолинской области от 29.12.2010 № А-12/269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пунктами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общественные работы в Егиндыкольском районе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2.Утвердить прилагаемый перечень организаций, виды, объемы и конкретные условия общественных работ, размеры оплаты труда участников и источники их финансирования по Егиндыкольскому району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постановления возложить на заместителя акима района Искакову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4.Настоящее постановление акимата района вступает в силу со дня государственной регистрации в Управлении юстиции Егиндыкольского района и вводится в действие со дня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5.Действие настоящего постановление распространяется на провоотношения возникшие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А.Казбеков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Т.Двороковская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А-3/56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Егиндыкольского района, виды, объемы и конкретные условия общественных работ, размеры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3053"/>
        <w:gridCol w:w="1573"/>
        <w:gridCol w:w="1933"/>
        <w:gridCol w:w="1473"/>
        <w:gridCol w:w="1673"/>
      </w:tblGrid>
      <w:tr>
        <w:trPr>
          <w:trHeight w:val="126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человек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Выполнен-ный объем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из местного бюджета</w:t>
            </w:r>
          </w:p>
        </w:tc>
      </w:tr>
      <w:tr>
        <w:trPr>
          <w:trHeight w:val="36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Абай»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2700м2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населения, скота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36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в уборке территории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</w:tr>
      <w:tr>
        <w:trPr>
          <w:trHeight w:val="36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село Спиридоновка»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населения, скота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</w:tr>
      <w:tr>
        <w:trPr>
          <w:trHeight w:val="36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Бауманского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в уборке территории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224280</w:t>
            </w:r>
          </w:p>
        </w:tc>
      </w:tr>
      <w:tr>
        <w:trPr>
          <w:trHeight w:val="36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Буревестник»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179424</w:t>
            </w:r>
          </w:p>
        </w:tc>
      </w:tr>
      <w:tr>
        <w:trPr>
          <w:trHeight w:val="36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Егиндыколь»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627984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населения, скота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 объектов соцкультбыта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в уборке территории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</w:tr>
      <w:tr>
        <w:trPr>
          <w:trHeight w:val="40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Жалманкулак-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36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Коржинколь»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населения, скота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</w:tr>
      <w:tr>
        <w:trPr>
          <w:trHeight w:val="36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Узынкольский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населения, скота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</w:tr>
      <w:tr>
        <w:trPr>
          <w:trHeight w:val="36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