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2b47" w14:textId="5382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2009 года № 4С21-2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10 ноября 2010 года № 4С28-1. Зарегистрировано Управлением юстиции Егиндыкольского района Акмолинской области 26 ноября 2010 года № 1-8-102. Утратило силу - решением Егиндыкольского районного маслихата Акмолинской области от 20 мая 2011 года № 4С-33-1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Егиндыкольского районного маслихата Акмолинской области от 20.05.2011 № 4С-33-1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2010-2012 годы» от 23 декабря 2009 года № 4С21-2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«1198963,2» заменить цифрами «1383224,8»;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«1124463,2» заменить цифрами «1308724,8»;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«1207596,3» заменить цифрами «1391857,9»;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«чистое бюджетное кредитование» цифры «15134» заменить цифрами «14881,8»;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«погашение бюджетных кредитов» цифры «0» заменить цифрами «252,2»;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«-23667,1» заменить цифрами «-23414,9»;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«23667,1» заменить цифрами «23414,9»;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«погашение займов» цифры «0» заменить цифрами «252,2»;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«578526» заменить цифрами «758119»;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«318526» заменить цифрами «318514»;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«9638» заменить цифрами «9632»;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«2046» заменить цифрами «2040»;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«целевые трансферты на развитие всего 260000 тысяч тенге, в том числе:» цифры «260000» заменить цифрами «439605» и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«4605 тысяч тенге - на разработку проектно – сметной документации по объекту «Реконструкция Нуринского группового водопровода (IV очередь I этап) от хлебоприемного пункта Степняк до насосной станции Коржинколь Егиндыкольского района Акмолинской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«260000» заменить цифрами «435000»;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«800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«800 тысяч тенге – на выплату государственной адресной социальной помощи и на выплату государственных пособий на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«6-1.Учесть, что в бюджете района на 2010 год предусмотрен возврат кредитов, выделенных из республиканского бюджета в 2010 году на реализацию мер социальной поддержки специалистов социальной сферы сельских населенных пунктов в сумме 252,2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«17861,2» заменить цифрами «22534,8»;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«8262» заменить цифрами «8219,6»;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«212» заменить цифрами «169,6»;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«целевые трансферты на развитие всего 9599,2 тысячи тенге, в том числе:» цифры «9599,2» заменить цифрами «14315,2» и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«4716 тысяч тенге – на корректировку проектно – сметной документации по проекту реконструкции поселковых сетей и площадки водопроводных сооружений в селе Коржинколь Егиндыкольского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«20000» заменить цифрами «19995».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2010-2012 годы» от 23 декабря 2009 года № 4С21-2 (зарегистрированное в Реестре государственной регистрации нормативных правовых актов № 1-8-90, опубликованное 8 марта 2010 года в районной газете «Шұғыла – Целинная нива»)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Егиндыкольского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Н.Сизов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2010 года № 4С28-1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4С21-2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13"/>
        <w:gridCol w:w="6753"/>
        <w:gridCol w:w="21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1383224,8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6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1308724,8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1308724,8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1308724,8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90"/>
        <w:gridCol w:w="732"/>
        <w:gridCol w:w="753"/>
        <w:gridCol w:w="5990"/>
        <w:gridCol w:w="214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1391857,9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113122,5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96696,3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10681,9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10452,9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33378,4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33183,4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51659,9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8699,1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8699,1</w:t>
            </w:r>
          </w:p>
        </w:tc>
      </w:tr>
      <w:tr>
        <w:trPr>
          <w:trHeight w:val="9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8323,1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7727,1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7727,1</w:t>
            </w:r>
          </w:p>
        </w:tc>
      </w:tr>
      <w:tr>
        <w:trPr>
          <w:trHeight w:val="10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7581,1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353290,7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16510,7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16510,7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300303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8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32464,2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24589,1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24589,1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11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3617,1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14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7875,1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7875,1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7570,1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25791,6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20259,6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3591,1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16668,5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14512,9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3624,5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192,5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40140,5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13840,7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11128,7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10198,7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3809,6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3809,6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4720,8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4220,8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3256,4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3256,4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474897,8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10982,4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5348,3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5252,3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3498,1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3061,1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456496,2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456496,2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456496,2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3851,2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3851,2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5544,8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5544,8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3714,2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3714,2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1830,6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1830,6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324645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8848,8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4082,8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-23414,9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2009 года № 4С21-2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67"/>
        <w:gridCol w:w="794"/>
        <w:gridCol w:w="5149"/>
        <w:gridCol w:w="2182"/>
      </w:tblGrid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81231</w:t>
            </w:r>
          </w:p>
        </w:tc>
      </w:tr>
      <w:tr>
        <w:trPr>
          <w:trHeight w:val="6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</w:t>
            </w:r>
          </w:p>
        </w:tc>
      </w:tr>
      <w:tr>
        <w:trPr>
          <w:trHeight w:val="14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</w:t>
            </w:r>
          </w:p>
        </w:tc>
      </w:tr>
      <w:tr>
        <w:trPr>
          <w:trHeight w:val="11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52636</w:t>
            </w:r>
          </w:p>
        </w:tc>
      </w:tr>
      <w:tr>
        <w:trPr>
          <w:trHeight w:val="15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51659,9</w:t>
            </w:r>
          </w:p>
        </w:tc>
      </w:tr>
      <w:tr>
        <w:trPr>
          <w:trHeight w:val="8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5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11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3624,5</w:t>
            </w:r>
          </w:p>
        </w:tc>
      </w:tr>
      <w:tr>
        <w:trPr>
          <w:trHeight w:val="5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192,5</w:t>
            </w:r>
          </w:p>
        </w:tc>
      </w:tr>
      <w:tr>
        <w:trPr>
          <w:trHeight w:val="57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4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2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5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11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15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6"/>
        <w:gridCol w:w="2243"/>
        <w:gridCol w:w="2244"/>
        <w:gridCol w:w="2137"/>
        <w:gridCol w:w="2180"/>
      </w:tblGrid>
      <w:tr>
        <w:trPr>
          <w:trHeight w:val="30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с.Спиридо-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вестник</w:t>
            </w:r>
          </w:p>
        </w:tc>
      </w:tr>
      <w:tr>
        <w:trPr>
          <w:trHeight w:val="28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5748,6</w:t>
            </w:r>
          </w:p>
        </w:tc>
      </w:tr>
      <w:tr>
        <w:trPr>
          <w:trHeight w:val="60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</w:tr>
      <w:tr>
        <w:trPr>
          <w:trHeight w:val="51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</w:tr>
      <w:tr>
        <w:trPr>
          <w:trHeight w:val="52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5607,1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5502,6</w:t>
            </w:r>
          </w:p>
        </w:tc>
      </w:tr>
      <w:tr>
        <w:trPr>
          <w:trHeight w:val="49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5512,1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5407,6</w:t>
            </w:r>
          </w:p>
        </w:tc>
      </w:tr>
      <w:tr>
        <w:trPr>
          <w:trHeight w:val="42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0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1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8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3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1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6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286"/>
        <w:gridCol w:w="2244"/>
        <w:gridCol w:w="2095"/>
      </w:tblGrid>
      <w:tr>
        <w:trPr>
          <w:trHeight w:val="30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с.Егинды-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с.Коржин-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34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33029,9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5342,4</w:t>
            </w:r>
          </w:p>
        </w:tc>
      </w:tr>
      <w:tr>
        <w:trPr>
          <w:trHeight w:val="60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4770,4</w:t>
            </w:r>
          </w:p>
        </w:tc>
      </w:tr>
      <w:tr>
        <w:trPr>
          <w:trHeight w:val="52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4770,4</w:t>
            </w:r>
          </w:p>
        </w:tc>
      </w:tr>
      <w:tr>
        <w:trPr>
          <w:trHeight w:val="54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4770,4</w:t>
            </w:r>
          </w:p>
        </w:tc>
      </w:tr>
      <w:tr>
        <w:trPr>
          <w:trHeight w:val="51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7029,9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4675,4</w:t>
            </w:r>
          </w:p>
        </w:tc>
      </w:tr>
      <w:tr>
        <w:trPr>
          <w:trHeight w:val="52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1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8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8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4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0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