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3ce1" w14:textId="c3a3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Изобильное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села Изобильное Ерейментауского района Акмолинской области от 19 мая 2010 года № 5. Зарегистрировано Управлением юстиции Ерейментауского района Акмолинской области 20 мая 2010 года № 1-9-153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- в редакции решения акима села Изобильное города Степногорска Акмолинской области от 26.06.2014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населения, аким села Изобильное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Изобильное: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Ленина на улицу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Титова на улицу имени Жамбыл Жабаева;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Степнякскую на улицу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Октябрьскую на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улицу Целинную на улицу имени Богенбай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улицу Фрунзе на улицу имени Кенесары Касымова;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улицу Новую на улицу имени Каныш Сатпаева;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улицу Урожайную на улицу имени Толе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улицу Комсомольскую на улицу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улицу Степную на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улицу Ростовскую на улицу имени Сакена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улицу Родниковую на улицу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улицу Восточную на улицу Желтоксан.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села Изобильное города Степногорска Акмолинской области от 26.06.2014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Изобильное                                 О.Ж.Темиртасов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М.Б.Адрешев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Н.К.Батенов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