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e22ce" w14:textId="97e22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Енбекшильдерском районе на 2010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Енбекшильдерского района Акмолинской области от 19 января 2010 года № А-2/4. Зарегистрировано Управлением юстиции Енбекшильдерского района Акмолинской области 9 февраля 2010 года № 1-10-110. Утратило силу - постановлением акимата Енбекшильдерского района Акмолинской области от 28 декабря 2010 года № А-11/378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Енбекшильдерского района Акмолинской области от 28.12.2010 № А-11/378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Законом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 </w:t>
      </w:r>
      <w:r>
        <w:rPr>
          <w:rFonts w:ascii="Times New Roman"/>
          <w:b w:val="false"/>
          <w:i w:val="false"/>
          <w:color w:val="000000"/>
          <w:sz w:val="28"/>
        </w:rPr>
        <w:t>пунктами 7,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финансирования общественных работ, утвержденных постановлением Правительства Республики Казахстан от 19 июня 2001 года № 836, акимат Енбекшильдерского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в 2010 году общественные работы в организациях Енбекшильдерского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прилагаемый перечень организаций, виды, объемы и условия общественных работ, размеры оплаты и источники их финансирования по Енбекшильдерскому району на 2010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2 с изменениями, внесенными постановлением акимата Енбекшильдерского района Акмолинской области от 25.03.2010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№ А-3/51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постановление акимата Енбекшильдерского района «Об организации общественных работ в Енбекшильдерском районе на 2009 год» от 08 января 2009 года </w:t>
      </w:r>
      <w:r>
        <w:rPr>
          <w:rFonts w:ascii="Times New Roman"/>
          <w:b w:val="false"/>
          <w:i w:val="false"/>
          <w:color w:val="000000"/>
          <w:sz w:val="28"/>
        </w:rPr>
        <w:t>№ а–1/1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(зарегистрированное в реестре регистрации нормативных правовых актов за № 1-10-82, опубликованное 21 февраля 2009 года в районной газете «Жаңа дәуір» - «Сельская новь»).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района Шауенова С.Ж.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управлении юстиции Енбекшильдерского района и вводится в действие со дня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Енбекшильдерского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                                     Т.Хамитов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социальных программ»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Енбекшильдерского района                   Абуова Т.Е.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Енбекшильдерского района                   Бекенова А.Н.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Енбекшильдерского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19.01.2010 года № А-2/4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в редакции постановления акимата Енбекшильдерского района Акмолинской области от 25.03.2010 </w:t>
      </w:r>
      <w:r>
        <w:rPr>
          <w:rFonts w:ascii="Times New Roman"/>
          <w:b w:val="false"/>
          <w:i w:val="false"/>
          <w:color w:val="ff0000"/>
          <w:sz w:val="28"/>
        </w:rPr>
        <w:t>№ А-3/51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общественных работ, размеры оплаты и источники их финансирования по Енбекшильдерскому району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"/>
        <w:gridCol w:w="3724"/>
        <w:gridCol w:w="6633"/>
        <w:gridCol w:w="2713"/>
      </w:tblGrid>
      <w:tr>
        <w:trPr>
          <w:trHeight w:val="115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</w:tr>
      <w:tr>
        <w:trPr>
          <w:trHeight w:val="136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Степняк»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оформления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карт, подворный обход.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Ремонтные работы.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Курьерская работа.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территории.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2063,2</w:t>
            </w:r>
          </w:p>
        </w:tc>
      </w:tr>
      <w:tr>
        <w:trPr>
          <w:trHeight w:val="115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округа»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территории, подворный обход.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134,6</w:t>
            </w:r>
          </w:p>
        </w:tc>
      </w:tr>
      <w:tr>
        <w:trPr>
          <w:trHeight w:val="114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Ангалбатырского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округа»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территории, подворный обход.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314,0</w:t>
            </w:r>
          </w:p>
        </w:tc>
      </w:tr>
      <w:tr>
        <w:trPr>
          <w:trHeight w:val="114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Баймырзинского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округа»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территории, подворный обход.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134,6</w:t>
            </w:r>
          </w:p>
        </w:tc>
      </w:tr>
      <w:tr>
        <w:trPr>
          <w:trHeight w:val="115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Бирсуатского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округа»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территории, подворный обход.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269,1</w:t>
            </w:r>
          </w:p>
        </w:tc>
      </w:tr>
      <w:tr>
        <w:trPr>
          <w:trHeight w:val="142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Валихановского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округа»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территории, подворный обход.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224,3</w:t>
            </w:r>
          </w:p>
        </w:tc>
      </w:tr>
      <w:tr>
        <w:trPr>
          <w:trHeight w:val="115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округа»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территории, подворный обход.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4211"/>
        <w:gridCol w:w="5569"/>
        <w:gridCol w:w="3147"/>
      </w:tblGrid>
      <w:tr>
        <w:trPr>
          <w:trHeight w:val="11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3493"/>
        <w:gridCol w:w="6253"/>
        <w:gridCol w:w="2613"/>
      </w:tblGrid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Кенащинского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округа»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территории, подворный обход.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Краснофлотского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округа»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территории, подворный обход.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224,3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Ульгинского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округа»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территории, подворный обход.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852,2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Заураловского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округа»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территории, подворный обход.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округа»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территории, подворный обход.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493,4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округа»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территории, подворный обход.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Заозерного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округа»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территории, подворный обход.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134,6</w:t>
            </w:r>
          </w:p>
        </w:tc>
      </w:tr>
      <w:tr>
        <w:trPr>
          <w:trHeight w:val="12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округа»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территории, подворный обход.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3973"/>
        <w:gridCol w:w="5173"/>
        <w:gridCol w:w="3213"/>
      </w:tblGrid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