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ce3b" w14:textId="089c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Енбекшильдерского районного маслихата от 21 декабря 2009 года № С-20/2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12 апреля 2010 года № С-23/4. Зарегистрировано Управлением юстиции Енбекшильдерского района Акмолинской области 23 апреля 2010 года № 1-10-116. Утратило силу - решением Енбекшильдерского районного маслихата Акмолинской области от 16 марта 2011 года № С-30/6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Енбекшильдерского районного маслихата Акмолинской области от 16.03.2011 № С-30/6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Енбекшильдерского районного маслихата «О районном бюджете на 2010 - 2012 годы» от 21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С-20/2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1-10-107, опубликовано 15 января 2010 года в районной газете «Жаңа дәуір» и 16 января 2010 года в районной газете «Сельская новь»)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 пункта 1 цифру «1490834» заменить на цифру 1495000,3»;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 цифру «1501882» заменить на цифру «1517806»;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 пункта 1 цифру «-30857» заменить на цифру «-42614,7»;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 пункта 1 цифру «30857» заменить на цифру «42614,7».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«12004» заменить на цифру «18397»;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«6393 тысяч тенге – на реализацию государственного образовательного заказа в дошкольных организациях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«4946,3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«8400» заменить на цифру «8090».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«14699» заменить на цифру «16262».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«92899» заменить на цифру «51450»;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«41449 тысячи тенге – на выплату заработной платы».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«3329 тысячи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 проработавшим (прослужившим) не менее шести месяцев в тылу в годы Великой Отечественной войны к 65-летию Победы в Великой Отечественной войне;».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6 к решению Енбекшильдерского районного маслихата «О районном бюджете на 2010 - 2012 годы» от 21 декабря 2009 года № С-20/2 (зарегистрировано в Реестре государственной регистрации нормативных правовых актов № 1-10-107, опубликовано 15 января 2010 года в районной газете «Жаңа дәуір» и 16 января 2010 года в районной газете «Сельская новь») изложить в новой редакции согласно приложений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Енбекшильдерского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Бузань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 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Р. Нургалиев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С-20/2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С-23/4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89"/>
        <w:gridCol w:w="820"/>
        <w:gridCol w:w="776"/>
        <w:gridCol w:w="4002"/>
        <w:gridCol w:w="1605"/>
        <w:gridCol w:w="1605"/>
        <w:gridCol w:w="1408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1470834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1490834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4166,3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1495000,3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316370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336370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324832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324832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доходов,не облагаемых у источника выплаты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122954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92250</w:t>
            </w:r>
          </w:p>
        </w:tc>
      </w:tr>
      <w:tr>
        <w:trPr>
          <w:trHeight w:val="5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рекреционного и историко-культурного назначения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10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7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2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10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7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5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движемого имущества и ипотеки судна или строящегося судна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33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8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2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5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5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6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5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государственной собственности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5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коммунальной собственности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15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15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7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4166,3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1158630,3</w:t>
            </w:r>
          </w:p>
        </w:tc>
      </w:tr>
      <w:tr>
        <w:trPr>
          <w:trHeight w:val="5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4166,3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1158630,3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4166,3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1158630,3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4166,3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81778,3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962126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962126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611"/>
        <w:gridCol w:w="803"/>
        <w:gridCol w:w="782"/>
        <w:gridCol w:w="4665"/>
        <w:gridCol w:w="1315"/>
        <w:gridCol w:w="1316"/>
        <w:gridCol w:w="1764"/>
        <w:gridCol w:w="170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1470834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1501882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1517806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167295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152375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38125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34779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-2931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103597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10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  и управления коммунальной собственностью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</w:tr>
      <w:tr>
        <w:trPr>
          <w:trHeight w:val="10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формирования и развития экономической политики, системы государственного планирования и управления 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 исполнительная деятельность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849889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870888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915545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776608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820089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776608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820089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763078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766178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809098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 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53931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51832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</w:tr>
      <w:tr>
        <w:trPr>
          <w:trHeight w:val="5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12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-2671,7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51866,3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-3070,7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40146,3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-3070,7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40146,3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</w:tr>
      <w:tr>
        <w:trPr>
          <w:trHeight w:val="13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0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287,3</w:t>
            </w:r>
          </w:p>
        </w:tc>
      </w:tr>
      <w:tr>
        <w:trPr>
          <w:trHeight w:val="3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 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-3536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-9772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 - коммуникационной инфраструктуры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89062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30811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30811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30811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0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40982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31529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внутренней политики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внутренней политики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10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7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  физической культуры и спорта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10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142481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10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 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архитектуры и градостроительства на местном уровне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22783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8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0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  предпринимательства и промышленности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10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-29691,3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-29691,3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-29691,3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11757,7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-41449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10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4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5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-15134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-30857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-11757,7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-42614,7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бюджета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42614,7</w:t>
            </w:r>
          </w:p>
        </w:tc>
      </w:tr>
      <w:tr>
        <w:trPr>
          <w:trHeight w:val="2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С- 20/2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С-23/4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</w:t>
      </w:r>
      <w:r>
        <w:br/>
      </w:r>
      <w:r>
        <w:rPr>
          <w:rFonts w:ascii="Times New Roman"/>
          <w:b/>
          <w:i w:val="false"/>
          <w:color w:val="000000"/>
        </w:rPr>
        <w:t>
акимов сельских (аульных)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93"/>
        <w:gridCol w:w="759"/>
        <w:gridCol w:w="890"/>
        <w:gridCol w:w="4045"/>
        <w:gridCol w:w="1679"/>
        <w:gridCol w:w="1788"/>
        <w:gridCol w:w="1460"/>
        <w:gridCol w:w="148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144223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103597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103597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103597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</w:t>
            </w:r>
          </w:p>
        </w:tc>
      </w:tr>
      <w:tr>
        <w:trPr>
          <w:trHeight w:val="8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8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</w:tr>
      <w:tr>
        <w:trPr>
          <w:trHeight w:val="8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5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8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10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187"/>
        <w:gridCol w:w="957"/>
        <w:gridCol w:w="1303"/>
        <w:gridCol w:w="981"/>
        <w:gridCol w:w="1119"/>
        <w:gridCol w:w="935"/>
        <w:gridCol w:w="1096"/>
        <w:gridCol w:w="1326"/>
        <w:gridCol w:w="1050"/>
        <w:gridCol w:w="889"/>
        <w:gridCol w:w="130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Степняк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</w:tr>
      <w:tr>
        <w:trPr>
          <w:trHeight w:val="27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</w:tr>
      <w:tr>
        <w:trPr>
          <w:trHeight w:val="27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7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183"/>
        <w:gridCol w:w="908"/>
        <w:gridCol w:w="1206"/>
        <w:gridCol w:w="1115"/>
        <w:gridCol w:w="1138"/>
        <w:gridCol w:w="954"/>
        <w:gridCol w:w="1092"/>
        <w:gridCol w:w="1069"/>
        <w:gridCol w:w="1253"/>
        <w:gridCol w:w="909"/>
        <w:gridCol w:w="132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285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85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27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285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285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255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27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85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7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221"/>
        <w:gridCol w:w="879"/>
        <w:gridCol w:w="1221"/>
        <w:gridCol w:w="1130"/>
        <w:gridCol w:w="1130"/>
        <w:gridCol w:w="925"/>
        <w:gridCol w:w="1085"/>
        <w:gridCol w:w="1130"/>
        <w:gridCol w:w="1244"/>
        <w:gridCol w:w="857"/>
        <w:gridCol w:w="133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</w:p>
        </w:tc>
      </w:tr>
      <w:tr>
        <w:trPr>
          <w:trHeight w:val="28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8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</w:tr>
      <w:tr>
        <w:trPr>
          <w:trHeight w:val="27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28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28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25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</w:t>
            </w:r>
          </w:p>
        </w:tc>
      </w:tr>
      <w:tr>
        <w:trPr>
          <w:trHeight w:val="27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8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7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4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4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2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244"/>
        <w:gridCol w:w="857"/>
        <w:gridCol w:w="1221"/>
        <w:gridCol w:w="1153"/>
        <w:gridCol w:w="1107"/>
        <w:gridCol w:w="902"/>
        <w:gridCol w:w="1084"/>
        <w:gridCol w:w="1199"/>
        <w:gridCol w:w="1244"/>
        <w:gridCol w:w="812"/>
        <w:gridCol w:w="135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</w:p>
        </w:tc>
      </w:tr>
      <w:tr>
        <w:trPr>
          <w:trHeight w:val="49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8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27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28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28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25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27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8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7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4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4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4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1266"/>
        <w:gridCol w:w="834"/>
        <w:gridCol w:w="1221"/>
        <w:gridCol w:w="1175"/>
        <w:gridCol w:w="1085"/>
        <w:gridCol w:w="880"/>
        <w:gridCol w:w="1153"/>
        <w:gridCol w:w="1221"/>
        <w:gridCol w:w="1222"/>
        <w:gridCol w:w="857"/>
        <w:gridCol w:w="129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28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8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27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28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28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25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27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8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7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