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e4098" w14:textId="68e40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социальный поддержки на 2011 год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Енбекшильдерского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22 декабря 2010 года № С-28/5. Зарегистрировано Управлением юстиции Енбекшильдерского района Акмолинской области 14 января 2011 года № 1-10-133. Утратило силу - решением Енбекшилдерского районного маслихата Акмолинской области от 10 ноября 2011 года № С-37/3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Утратило силу - решением Енбекшилдерского районного маслихата Акмолинской области от 10.11.2011 </w:t>
      </w:r>
      <w:r>
        <w:rPr>
          <w:rFonts w:ascii="Times New Roman"/>
          <w:b w:val="false"/>
          <w:i w:val="false"/>
          <w:color w:val="000000"/>
          <w:sz w:val="28"/>
        </w:rPr>
        <w:t>№ С-37/3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пункты», Енбекшильдерский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меры социальной поддержки на 2011 год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района, в виде подъемного пособия в сумме, равной семидесятикратному месячному расчетному показателю и бюджетного кредита на приобретение жилья в сумме, не превышающей шестисоттридцатикратного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К.Хамзин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М.Исажанов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Т.Хамитов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