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df10" w14:textId="7a2d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Есильском районе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24 декабря 2010 года № А-12/381. Зарегистрировано Управлением юстиции Есильского района Акмолинской области 19 января 2011 года № 1-11-132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 Постановлением Правительства Республики Казахстан от 19 июня 2001 года № 836, акимат Есильского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1.Организовать общественные работы в Есильском районе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объемы, условия общественных работ, размеры оплаты труда и источники их финансирования по Есильскому району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«Об организации общественных работ в Есильском районе на 2010 год» от 28 января 2010 года № а-1/20 (зарегистрированное в реестре государственной регистрации нормативных правовых актов № 1-11-114, опубликованное 12 марта 2010 года в районной газете «Жања Есіл»),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«О внесении изменения в постановление акимата Есильского района «Об организации общественных работ в Есильском районе на 2010 год» от 28 января 2010 года № а-1/20» от 26 марта 2010 года № а-3/75 (зарегистрированное в реестре государственной регистрации нормативных правовых актов № 1-11-116, опубликованное 30 апреля 2010 года в районной газете «Жања Есіл»).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Есильского района Агымбаеву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Управлении юстиции Есильского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Есильского района                    А.Смагулов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А-12/381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виды, объемы,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размеры оплаты труда и источники их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по Есильскому району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563"/>
        <w:gridCol w:w="4255"/>
        <w:gridCol w:w="2779"/>
      </w:tblGrid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</w:tr>
      <w:tr>
        <w:trPr>
          <w:trHeight w:val="180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 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социальными картами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ремонтных работах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225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«Есильское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хозяйство» при аппарате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Есиль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ремонтных работах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195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Есильского района Акмолинской области»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обработке документов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255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Зареченского сельского округа Есильского района»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квадратных метров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квадратных метров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техническойобработке документов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225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Двуреченского сельского округа Есильского района»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ремонтных работах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квадратных метров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</w:tc>
      </w:tr>
      <w:tr>
        <w:trPr>
          <w:trHeight w:val="165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Биртальского сельского округа Есильского района»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дворов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240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Красивинского сельского округа Есильского района»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дворов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225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Знаменского сельского округа Есильского района»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документов.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225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Красногорский Есильского района»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дворов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195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Аксайского сельского округа Есильского района»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документов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ремонтных работах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квадратных метров</w:t>
            </w:r>
          </w:p>
        </w:tc>
      </w:tr>
      <w:tr>
        <w:trPr>
          <w:trHeight w:val="180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  Бузулукского сельского округа Есильского района»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дворов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225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Жаныспайского сельского округа Есильского района»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дворов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195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  Каракольского сельского округа Есильского района»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дворов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225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Курское Есильского района»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  обработке документов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240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Московское Есильского района»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социальными картами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210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Орловка Есильского района»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195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Раздольное Есильского района»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225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Свободное Есильского района»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документов.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195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Ярославка Есильского района»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225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Юбилейного сельского округа Есильского района»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дворов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4"/>
        <w:gridCol w:w="4835"/>
        <w:gridCol w:w="4401"/>
      </w:tblGrid>
      <w:tr>
        <w:trPr>
          <w:trHeight w:val="3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18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25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95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55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25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5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4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25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25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95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25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1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4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10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95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95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95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25" w:hRule="atLeast"/>
        </w:trPr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