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1960" w14:textId="4f41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19 апреля 2010 года № А-4/83. Зарегистрировано Управлением юстиции Жаркаинского района Акмолинской области 19 мая 2010 года № 1-12-127. Утратило силу - постановлением акимата Жаркаинского района Акмолинской области от 17 марта 2011 года № А-3/60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Сноска. Утратило силу - постановлением акимата Жаркаинского района Акмолинской области от 17.03.2011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А-3/60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акимат Жаркаинского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к призывному участку в Государственном учреждении «Объединенный отдел по делам обороны Жаркаинского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и проведения призыва граждан образовать районную призывную комиссию,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в апреле-июне 2010 года и октябре-декабре 2010 года, согласно приложениям № 2,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округов, города Державинска обеспечить своевременную явку призывников на районную призывную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коммунальному казенному предприятию «Жаркаинская центральная районная больница» при управлении здравоохранения Акмолинской области (по согласованию) обеспечить призывную комиссию необходимым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Действие настоящего постановления распространяются на правоотношения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Сураганов А.Ш.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«Жаркаинская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Ахметов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«Объединенный 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Дильдибаев Д,Б.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15.04.2010 года № А-4/83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Дильдибаев                 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Дулат Бакирович                  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Жаркаинского района»,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 комиссии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Платонова                        главный специалист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Ирина Владимировна               отдела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Жаркаинского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Каракойшинов                    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Женис Айтбаевич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Казахстан»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Газезов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Кемельбай Газезович              комиссии,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предприятия «Жаркаинская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Жанзакова                  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Нагима Жумагалиевна  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«Жаркаинская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комиссии (по согласованию)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15.04.2010 года № А-4/83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 в апреле-июне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373"/>
        <w:gridCol w:w="2693"/>
        <w:gridCol w:w="1933"/>
        <w:gridCol w:w="2073"/>
        <w:gridCol w:w="1853"/>
      </w:tblGrid>
      <w:tr>
        <w:trPr>
          <w:trHeight w:val="28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 призыв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Баранкульский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Зерноградский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Кумсуатский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Тасты-Талдинский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Ушкарасусский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Шоиндыкольский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г.Державинск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13"/>
        <w:gridCol w:w="1173"/>
        <w:gridCol w:w="1213"/>
        <w:gridCol w:w="1333"/>
        <w:gridCol w:w="1413"/>
        <w:gridCol w:w="1453"/>
        <w:gridCol w:w="1673"/>
        <w:gridCol w:w="1673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2.06.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15.04.2010 года № А-4/83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 службу в октябре-декабре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3802"/>
        <w:gridCol w:w="1480"/>
        <w:gridCol w:w="1096"/>
        <w:gridCol w:w="939"/>
        <w:gridCol w:w="1074"/>
        <w:gridCol w:w="1029"/>
        <w:gridCol w:w="962"/>
        <w:gridCol w:w="1029"/>
        <w:gridCol w:w="1211"/>
      </w:tblGrid>
      <w:tr>
        <w:trPr>
          <w:trHeight w:val="2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 призыв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Баранкульский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Гастелловский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Зерноградский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Кумсуатский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Тасты-Талдинский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Ушкарасусский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Шоиндыкольский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г.Державинск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2265"/>
        <w:gridCol w:w="2351"/>
        <w:gridCol w:w="2201"/>
        <w:gridCol w:w="2223"/>
        <w:gridCol w:w="2289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285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2212"/>
        <w:gridCol w:w="2341"/>
        <w:gridCol w:w="2233"/>
        <w:gridCol w:w="2234"/>
        <w:gridCol w:w="2299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885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</w:t>
            </w:r>
          </w:p>
        </w:tc>
      </w:tr>
      <w:tr>
        <w:trPr>
          <w:trHeight w:val="45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