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72ac" w14:textId="f167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21 декабря 2010 года № 36-234. Зарегистрировано Управлением юстиции Зерендинского района Акмолинской области 31 декабря 2010 года № 1-14-150.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Зерендинского района на 2011- 2013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3 012 932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1 260 759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–14 361,8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  трансфертов –1 606 811,2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3 363 588,9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69 509,8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71 111,8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  -10 000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  -410 166,7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410 166,7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69 657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- 342 111,7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Зерендинского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44/299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2011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предусмотрена субвенция, передаваемая из областного бюджета в сумме 1 217 762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2011 год предусмотрено погашение основного долга по бюджетным кредитам, выделенных в 2010 году для реализации мер социальной поддержки специалистов социальной сферы сельских населенных пунктов в сумме 1 602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За счет остатков бюджетных средств 2010 года отделу экономики и финансов обеспечить своевременный возврат в областной бюджет неиспользованных сумм целевых трансфертов, выделенных из республиканского и областного бюджетов в сумме 11 362,9 тысяч тенге, в том числе возврат специалистами прибывшими для работы и проживания в сельские населенные пункты подъемных пособий в сумме 362,9 тысяч тенге, в связи с невыполнением договорных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Зерендинского районного маслихата Акмолинской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№ 37-245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5-2.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2011 год возврат трансфертов на компенсацию потерь областного бюджета в сумме 616 тысяч тенге, в связи с упразднением ревизионной комиссии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Зерендинского районного маслихата Акмолинской области от 07.09.2011 </w:t>
      </w:r>
      <w:r>
        <w:rPr>
          <w:rFonts w:ascii="Times New Roman"/>
          <w:b w:val="false"/>
          <w:i w:val="false"/>
          <w:color w:val="000000"/>
          <w:sz w:val="28"/>
        </w:rPr>
        <w:t>№ 43-290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2011 год в сумме 25 400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программы поселка, аула (села), аульных (сельских) округов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У.Айткужин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Зерендинского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44/299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03"/>
        <w:gridCol w:w="574"/>
        <w:gridCol w:w="7624"/>
        <w:gridCol w:w="20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3012932,0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1260759,0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390135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390135</w:t>
            </w:r>
          </w:p>
        </w:tc>
      </w:tr>
      <w:tr>
        <w:trPr>
          <w:trHeight w:val="5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812616</w:t>
            </w:r>
          </w:p>
        </w:tc>
      </w:tr>
      <w:tr>
        <w:trPr>
          <w:trHeight w:val="4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762850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8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14361,8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1400,8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7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5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  <w:tr>
        <w:trPr>
          <w:trHeight w:val="9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550"/>
        <w:gridCol w:w="550"/>
        <w:gridCol w:w="7038"/>
        <w:gridCol w:w="20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3363588,9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214925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0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145430</w:t>
            </w:r>
          </w:p>
        </w:tc>
      </w:tr>
      <w:tr>
        <w:trPr>
          <w:trHeight w:val="13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144223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4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142832</w:t>
            </w:r>
          </w:p>
        </w:tc>
      </w:tr>
      <w:tr>
        <w:trPr>
          <w:trHeight w:val="12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1823503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1820906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1790585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  образования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3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95917,2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75571,2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75571,2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14015,2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21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15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обеспечения занятости и реализации социальных программ для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</w:t>
            </w:r>
          </w:p>
        </w:tc>
      </w:tr>
      <w:tr>
        <w:trPr>
          <w:trHeight w:val="13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</w:t>
            </w:r>
          </w:p>
        </w:tc>
      </w:tr>
      <w:tr>
        <w:trPr>
          <w:trHeight w:val="12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 за счет целевых трансфертов 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4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13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196207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6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5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13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12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4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3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13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3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18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69509,8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14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6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-410166,7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410166,7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51"/>
        <w:gridCol w:w="549"/>
        <w:gridCol w:w="7235"/>
        <w:gridCol w:w="21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2704944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1195350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792876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742850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105061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1495664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28"/>
        <w:gridCol w:w="572"/>
        <w:gridCol w:w="513"/>
        <w:gridCol w:w="6743"/>
        <w:gridCol w:w="213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2704944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224256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53936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53566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1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155160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1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11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27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1938117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142063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142063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1769360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1765752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1731759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13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67433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22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16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5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10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13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16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13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11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13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13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16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31"/>
        <w:gridCol w:w="529"/>
        <w:gridCol w:w="7274"/>
        <w:gridCol w:w="21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2600177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1227864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298165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804554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1357883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0"/>
        <w:gridCol w:w="610"/>
        <w:gridCol w:w="664"/>
        <w:gridCol w:w="6530"/>
        <w:gridCol w:w="21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2600177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246083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157221</w:t>
            </w:r>
          </w:p>
        </w:tc>
      </w:tr>
      <w:tr>
        <w:trPr>
          <w:trHeight w:val="15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26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1907877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143753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1735850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1697828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70596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70596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20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16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1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12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137097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11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15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Дефицит(профицит) бюджета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Зерендинского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44/299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5"/>
        <w:gridCol w:w="1945"/>
      </w:tblGrid>
      <w:tr>
        <w:trPr>
          <w:trHeight w:val="7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328 181,8</w:t>
            </w:r>
          </w:p>
        </w:tc>
      </w:tr>
      <w:tr>
        <w:trPr>
          <w:trHeight w:val="30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114 647</w:t>
            </w:r>
          </w:p>
        </w:tc>
      </w:tr>
      <w:tr>
        <w:trPr>
          <w:trHeight w:val="36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</w:p>
        </w:tc>
      </w:tr>
      <w:tr>
        <w:trPr>
          <w:trHeight w:val="5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</w:p>
        </w:tc>
      </w:tr>
      <w:tr>
        <w:trPr>
          <w:trHeight w:val="54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6 348,0</w:t>
            </w:r>
          </w:p>
        </w:tc>
      </w:tr>
      <w:tr>
        <w:trPr>
          <w:trHeight w:val="10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  из республиканского бюджета для реализации мер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</w:p>
        </w:tc>
      </w:tr>
      <w:tr>
        <w:trPr>
          <w:trHeight w:val="49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82 060</w:t>
            </w:r>
          </w:p>
        </w:tc>
      </w:tr>
      <w:tr>
        <w:trPr>
          <w:trHeight w:val="8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42 184</w:t>
            </w:r>
          </w:p>
        </w:tc>
      </w:tr>
      <w:tr>
        <w:trPr>
          <w:trHeight w:val="105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</w:p>
        </w:tc>
      </w:tr>
      <w:tr>
        <w:trPr>
          <w:trHeight w:val="13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10 982</w:t>
            </w:r>
          </w:p>
        </w:tc>
      </w:tr>
      <w:tr>
        <w:trPr>
          <w:trHeight w:val="14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81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32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4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7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05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  на изъятие земельных участков для государственных нужд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142 423</w:t>
            </w:r>
          </w:p>
        </w:tc>
      </w:tr>
      <w:tr>
        <w:trPr>
          <w:trHeight w:val="54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142 423</w:t>
            </w:r>
          </w:p>
        </w:tc>
      </w:tr>
      <w:tr>
        <w:trPr>
          <w:trHeight w:val="8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85 303</w:t>
            </w:r>
          </w:p>
        </w:tc>
      </w:tr>
      <w:tr>
        <w:trPr>
          <w:trHeight w:val="90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57 120</w:t>
            </w:r>
          </w:p>
        </w:tc>
      </w:tr>
      <w:tr>
        <w:trPr>
          <w:trHeight w:val="33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  <w:tr>
        <w:trPr>
          <w:trHeight w:val="63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  <w:tr>
        <w:trPr>
          <w:trHeight w:val="157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  (городов областного значения) для реализации мер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Зерендинского районного маслихата Акмолинской области от 07.09.2011 </w:t>
      </w:r>
      <w:r>
        <w:rPr>
          <w:rFonts w:ascii="Times New Roman"/>
          <w:b w:val="false"/>
          <w:i w:val="false"/>
          <w:color w:val="ff0000"/>
          <w:sz w:val="28"/>
        </w:rPr>
        <w:t>№ 43-290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9"/>
        <w:gridCol w:w="2101"/>
      </w:tblGrid>
      <w:tr>
        <w:trPr>
          <w:trHeight w:val="76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132 023,2</w:t>
            </w:r>
          </w:p>
        </w:tc>
      </w:tr>
      <w:tr>
        <w:trPr>
          <w:trHeight w:val="67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3 633,2</w:t>
            </w:r>
          </w:p>
        </w:tc>
      </w:tr>
      <w:tr>
        <w:trPr>
          <w:trHeight w:val="58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3 633,2</w:t>
            </w:r>
          </w:p>
        </w:tc>
      </w:tr>
      <w:tr>
        <w:trPr>
          <w:trHeight w:val="136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1 258,8</w:t>
            </w:r>
          </w:p>
        </w:tc>
      </w:tr>
      <w:tr>
        <w:trPr>
          <w:trHeight w:val="1410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2 374,4</w:t>
            </w:r>
          </w:p>
        </w:tc>
      </w:tr>
      <w:tr>
        <w:trPr>
          <w:trHeight w:val="660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128 390,0</w:t>
            </w:r>
          </w:p>
        </w:tc>
      </w:tr>
      <w:tr>
        <w:trPr>
          <w:trHeight w:val="450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720" w:hRule="atLeast"/>
        </w:trPr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 с.Зеренда Зерендинского района Акмолинской области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 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73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96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новой редакции решением Зерендинского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44/299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13"/>
        <w:gridCol w:w="551"/>
        <w:gridCol w:w="551"/>
        <w:gridCol w:w="6902"/>
        <w:gridCol w:w="20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1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3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2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