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8493" w14:textId="d0d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2011 году общественных работ в организациях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28 декабря 2010 года № А-12/350. Зарегистрировано Управлением юстиции Сандыктауского района Акмолинской области 20 января 2011 года № 1-16-120. Утратило силу в связи с истечением срока применения - (письмо акимата Сандыктауского района Акмолинской области от 11 апреля 2013 года № 04-14/421)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Сандыктауского района Акмолинской области от 11.04.2013 № 14/421).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2011 году общественные работы в организациях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объемы, конкретные условия общественных работ, размеры оплаты труда участников и источники их финансирования по Сандыктаускому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Сандыктауского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Сандыктауского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Г.Виноградова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А-12/350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Сандыктаускому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983"/>
        <w:gridCol w:w="4102"/>
        <w:gridCol w:w="2929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Балкашинского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Баракпайского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 квадратных метров</w:t>
            </w:r>
          </w:p>
        </w:tc>
      </w:tr>
      <w:tr>
        <w:trPr>
          <w:trHeight w:val="10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10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</w:tc>
      </w:tr>
      <w:tr>
        <w:trPr>
          <w:trHeight w:val="15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</w:tc>
      </w:tr>
      <w:tr>
        <w:trPr>
          <w:trHeight w:val="15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5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9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4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Хлебное»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Мадениет»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</w:tc>
      </w:tr>
      <w:tr>
        <w:trPr>
          <w:trHeight w:val="21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Сандыктауского района»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Сандыктауского района» управления архивов и документации Акмолинской области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 – сад» отдела образования Сандыктауского района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квадратных метров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Сандыктауского района Акмолинской области»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0"/>
        <w:gridCol w:w="4240"/>
        <w:gridCol w:w="4740"/>
      </w:tblGrid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труда 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9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2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3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45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5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47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5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19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45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9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6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455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