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f1256" w14:textId="47f12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социальной помощи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сельской местности Шортандинского района, для приобретения топлива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14 октября 2010 года № С-31/5. Зарегистрировано Управлением юстиции Шортандинского района Акмолинской области 19 ноября 2010 года № 1-18-121. Утратило силу - решением Шортандинского районного маслихата Акмолинской области от 19 сентября 2011 года № С-42/4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решением Шортандинского районного маслихата Акмолинской области от 19.09.2011 </w:t>
      </w:r>
      <w:r>
        <w:rPr>
          <w:rFonts w:ascii="Times New Roman"/>
          <w:b w:val="false"/>
          <w:i w:val="false"/>
          <w:color w:val="000000"/>
          <w:sz w:val="28"/>
        </w:rPr>
        <w:t>№ С-42/4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«О государственном регулировании развития агропромышленного комплекса и сельских территорий» от 8 июля 2005 года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единовременную социальную помощь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сельской местности Шортандинского района, для приобретения топлива в 2010 году в размере трех месячных расчетных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Шортандинского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Н.Ткаченко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С.Камзебаев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О.Мут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программ»                     Ж.Мунтаева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