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0ddc" w14:textId="c310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Бурабайском районе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31 декабря 2010 года № А-12/582. Зарегистрировано Управлением юстиции Бурабайского района Акмолинской области 17 января 2011 года № 1-19-191. Утратило силу постановлением акимата Бурабайского района Акмолинской области от 28 декабря 2011 года № А-13/561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Бурабайского района Акмолинской области от 28.12.2011 № А-13/561.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«О занятости населения», Правилами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2011 году общественные работы в организациях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по Бурабайскому району в 2011 году,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«Об организации общественных работ в Бурабайском районе в 2010 году» от 15 января 2010 года № а-1/12 (зарегистрированное в Реестре государственной регистрации нормативных правовых актов № 1-19-175, опубликованное 11 марта 2010 года в районных газетах «Луч», «Бурабай»).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Бурабайского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М.Шакиев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 Акмолинской области»               Н.Саманов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А.Тусупбеков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районного суда                С.Мухтаров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                        Н.Курмангалиев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А-12/582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 в Бурабайском районе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326"/>
        <w:gridCol w:w="5347"/>
        <w:gridCol w:w="1855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«Тазалык-Сервис»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улиц города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«Объединенный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приписки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 путем доставок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личных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допризывников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штук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Бурабайского района»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архивных документов по вопросам документирования населения, регистрации недвижимости и записи актов гражданского состояния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«Бурабайский районный суд»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 и корреспонденции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штук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«Специализированный административный суд Бурабайского района»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 и корреспонденции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Бурабайского района»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книг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данных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Бурабайского района»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анкетных данных от работодателей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анкетных данных неработающего населения трудоспособного возраста для формирования Республиканской программы «Прогнозирование спроса и предложения рабочей силы»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 штук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Бурабайского района»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органам опеки и попечительства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Бурабайского района»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технических работ по оформлению актов приемной комиссии о приеме в эксплуатацию объектов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штук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Бурабайского района»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актов землепользования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штук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Бурабайского района»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реставрации и обновлении библиотечного фонда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</w:p>
        </w:tc>
      </w:tr>
      <w:tr>
        <w:trPr>
          <w:trHeight w:val="42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Щучинск»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извещений физическим лицам по имущественному и земельному налогу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Абылайханского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Веденовского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Зеленоборского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Златопольского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Атамекен»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Катаркольского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Наурызбайского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Урумкайского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</w:p>
        </w:tc>
      </w:tr>
      <w:tr>
        <w:trPr>
          <w:trHeight w:val="54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Успеноюрьевского сельского округа»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</w:p>
        </w:tc>
      </w:tr>
      <w:tr>
        <w:trPr>
          <w:trHeight w:val="42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Бурабай»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при работе с социальными картами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3"/>
        <w:gridCol w:w="5783"/>
        <w:gridCol w:w="3654"/>
      </w:tblGrid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м2 – квадратный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