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4fe79" w14:textId="534fe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от 21 декабря 2009 года № 232 "Об областном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9 апреля 2010 года № 293. Зарегистрировано Департаментом юстиции Актюбинской области 05 мая 2010 года за № 3333. Утратило силу в связи с истечением срока действия - письмом маслихата Актюбинской области от 5 июля 2011 года № 07-01-02/255.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- письмом маслихата Актюбинской области от 05.07.2011 № 07-01-02/255.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8,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 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 № 95,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марта 2010 года № 259 "О внесении изменений и дополнений в Закон Республики Казахстан "О республиканском бюджете на 2010-2012 годы""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РЕШАЕТ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21 декабря 2009 года № 232 "Об областном бюджете на 2010-2012 годы", зарегистрированное в Реестре государственной регистрации нормативных правовых актов за № 3309, опубликованное в газетах "Актобе" и "Актюбинский вестник" от 26 января 2010 года № 12-13 (с учетом, внесенных в него изменений и дополнений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11 февраля 2010 года № 279 "О внесении изменений и дополнений в решение областного маслихата от 21 декабря 2009 года № 232 "Об областном бюджете на 2010-2012 годы", зарегистрированное в Реестре государственной регистрации нормативных правовых актов за № 3329, опубликованное в газетах "Актобе" и "Актюбинский вестник" от 16 марта 2010 года № 36-37)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"75 798 860,5" заменить цифрами "83 754 404,5",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"21 694 945" заменить цифрами "28 181 722";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"98 695" заменить цифрами "1 498 695";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"54 005 220,5" заменить цифрами "54 073 987,5";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"77 834 985,4" заменить цифрами "86 059 641,6";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"-202 105" заменить цифрами "-202 105,1",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"1 551 326" заменить цифрами "1 751 326";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"1 753 431" заменить цифрами "1 953 431,1";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"507 150" заменить цифрами "425 150",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"507 150" заменить цифрами "425 150";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"- 2 341 169,9" заменить цифрами "- 2 528 282";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"2 341 169,9" заменить цифрами "2 528 282".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пункте 5: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"3 357 586" заменить цифрами "3 346 586".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пункте 6: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"2 887 545" заменить цифрами "1 843 682";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3: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"585 061" заменить цифрами "604 646";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4: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"5 447 166" заменить цифрами "5 587 105";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5: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"59 980" заменить цифрами "61 942";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6: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"54 428" заменить цифрами "56 469".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пункте 10: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"12 747 957" заменить цифрами "11 962 357",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"1 297 422" заменить цифрами "1 314 722";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"996 706" заменить цифрами "305 206";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"1 521 467" заменить цифрами "1 555 767";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"184 073" заменить цифрами "104 073";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"1 402 365" заменить цифрами "1 411 765";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"2 146 918" заменить цифрами "2 071 818".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пункте 11: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"303 186" заменить цифрами "315 016";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2: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"282 948" заменить цифрами "294 899";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5: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"636 578" заменить цифрами "538 455";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абзацы 9 и 10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"225 587 тысяч тенге - на выплату единовременной материальной помощи участникам и инвалидам Великой Отечественной войны, а также лицам, приравненным к ним, военнослужащим, в том числе,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лицам, проработавшим (прослужившим) не менее шести месяцев в тылу в годы Великой Отечественной войны, к 65-летию Победы в Великой Отечественной войне";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"16 391 тысяча тенге</w:t>
      </w:r>
      <w:r>
        <w:rPr>
          <w:rFonts w:ascii="Times New Roman"/>
          <w:b/>
          <w:i w:val="false"/>
          <w:color w:val="000000"/>
          <w:sz w:val="28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>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Москве, Астане к 65-летию Победы в Великой Отечественной войне";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"152 683" заменить цифрами "158 643";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13: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"271 829" заменить цифрами "280 217";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"2 416 тысяч тенге - на проведение операции "Мак";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"452 995 тысяч тенге - на реализацию государственного образовательного заказа в дошкольных организациях образования".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пункте 14: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"829 290" заменить цифрами "864 605",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"382 044" заменить цифрами "417 359".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пункте 18: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"908 077" заменить цифрами "921 956",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"307 719 " заменить цифрами "321 598".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пункте 19: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"131 609" заменить цифрами "197 642".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пункте 20: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"1 787" заменить цифрами "1 805".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дополнить пунктом 25-1 следующего содержания: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"Учесть в областном бюджете на 2010 год поступление целевых трансфертов на развитие из республиканского бюджета на строительство новых объектов образования в сумме 459 028 тысяч тенге".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пункте 26: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4: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"52 514" заменить цифрами "55 616";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5: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"324 676" заменить цифрами "332 831";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7: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"1 374 261" заменить цифрами "1 874 711";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9: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"107 023" заменить цифрами "370 592";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"598 940" заменить цифрами "714 652";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"50 000" заменить цифрами "350 000";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12: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"100 000" заменить цифрами "300 000";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14: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"150 000" заменить цифрами "446 038";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15: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"200 000" заменить цифрами "1 059 200";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16: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"150 000" заменить цифрами "152 000"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выплату заработной платы работникам бюджетной сферы - 304 709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техническое обслуживание пунктов общественного доступа - 3 780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административного здания - 60 000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Государственной программы "Балапан" - 487 200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областной молодежной марафон - эстафеты "Расцвет села- расцвет Казахстана" - 310 992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населенных пунктов области - 44 500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объектов спорта - 89 413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генерального плана населенных пунктов - 3 000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ремонт дорог - 78 272 тысячи тенге".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приложения 1, 2, 3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маслихата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АМАНБАЕВ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УРДАБАЕВ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2010 года № 293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83 754 404,5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28 181 722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7 365 954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7 365 954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6 346 849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6 346 849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14 468 919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14 468 919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1 498 695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60 065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9 650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50 415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1 437 330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1 437 330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54 073 987,5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3 632 126,5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3 632 126,5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50 441 861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50 441 861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86 059 641,6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935 760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деятельности центров обслуживания населения по предоставлению государственных услуг физическим и юридическим лицам по принципу "одного окна"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приватизации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93 537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территориальной обороны и территориальная оборона областного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Мобилизационная подготовка и мобилизация областного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порядок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безопасность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правовая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судебная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уголов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3 139 316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3 139 316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2 841 438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медвытрезвителей и подразделений полиции, организующих работу медвытрезвителей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зданий, помещений и сооружений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временной изоляции, адаптации и реабилитации несовершеннолетних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операции "Мак"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13 567 645,5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2 789 123,4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туризма,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1 037 730,4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1 037 730,4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содержание вновь вводимых объектов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2 579 342,0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1 359 091,0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Переподготовка и повышение квалификации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772 004,1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 и переподготовка кадров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693 319,1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 и переподготовка кадров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380 512,1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6 974 181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3 529 842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 бюджетам районов (городов областного значения) на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"Самопознание"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17 062 664,4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Пропаганда здорового образа жизни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тест-систем для проведения дозорного эпидемиологического надзора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3 326 656,4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3 326 656,4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инфекционными, психическими заболеваниями и расстройствами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2 340 969,4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онкологических больных химиопрепаратами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при лечении взрослых, больных гемофилией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4 569 137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4 569 137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8 034 653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Капитальный, текущий ремонт объектов здравоохранения в рамках реализации стратегии региональной занятости и переподготовки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вновь вводимых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Материально-техническое оснащение государственных органов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 зданий, помещений и сооружений медицинских организаций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6 023 195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6 023 195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1 920 865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поддержка инвалидов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расширение программы социальных рабочих мест и молодежной практики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 бюджетам районов (городов областного значения) 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 бюджетам районов (городов областного значения) для выплаты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 бюджетам районов (городов областного значения) для выплаты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Капитальный, текущий ремонт объектов социального обеспечения в рамках реализации стратегии региональной занятости и переподготовки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увеличение норм питания в медико-социальных учреждениях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9 093 521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областного бюджета бюджетам районов (городов областного значения) на строительство и (или) приобретение жилья государственного коммунального жилищного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5 274 733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коммунального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Газификация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коммунального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4 146 227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 бюджетам районов (городов областного значения) 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 бюджетам районов (городов областного значения)на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республиканского бюджета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областного бюджета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6 067 965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театрального и музыкального искусства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объектов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туризма,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архивного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туризма,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туризма,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Капитальный, текущий ремонт объектов спорта в рамках реализации стратегии региональной занятости и переподготовки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 бюджетам районов (городов областного значения) на 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 бюджетам районов (городов областного значения) на 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энергетический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комплекс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3 219 474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3 219 474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6 411 976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племенного животноводства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объектов водного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окружающей среды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содержание подразделений местных исполнительных органов в области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 бюджетам районов (городов областного значения) на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 бюджетам районов (городов областного значения) на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129 521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3 765 402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и содержание автомобильных дорог областного значения, улиц городов и населенных пунктов в рамках реализации cтратегии региональной занятости и переподготовки кадров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 бюджетам районов (городов областного значения) на ремонт и содержание автомобильных дорог районного значения, улиц городов и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 бюджетам районов (городов областного значения) на ремонт и содержание автомобильных дорог районного значения, улиц городов и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245 963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Стратегии индустриально-инновационного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20 406 031,7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20 406 031,7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20 406 031,7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11 962 357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6 318 807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-202 105,1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1 751 326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1 318 725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бюджетов районов (городов областного значения) на строительство и (или) приобретение жилья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232 601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1 953 431,1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1 953 431,1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1 953 431,1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инансовыми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425 150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425 150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425 150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-2 528 282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2 528 282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1 551 326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1 551 326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1 515 506,7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1 515 506,7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1 515 506,7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1 515 506,7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2 492 462,7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2 492 462,7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2 492 462,7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2010 года № 293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56 769 957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24 467 156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8 057 797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8 057 797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7 153 962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7 153 962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9 255 397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9 255 397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87 110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32 215 691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28 864 561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28 864 561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57 003 388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866 929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деятельности центров обслуживания населения по предоставлению государственных услуг физическим и юридическим лицам по принципу "одного окна"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приватизации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96 948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территориальной обороны и территориальная оборона областного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Мобилизационная подготовка и мобилизация областного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порядок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безопасность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правовая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судебная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уголовно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2 946 782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2 741 509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медвытрезвителей и подразделений полиции, организующих работу медвытрезвителей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временной изоляции, адаптации и реабилитации несовершеннолетних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8 722 471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туризма,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содержание вновь вводимых объектов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Переподготовка и повышение квалификации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 и переподготовка кадров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 и переподготовка кадров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 бюджетам районов (городов областного значения) на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"Самопознание"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14 488 725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медицинской помощи, оказываемой из средств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Пропаганда здорового образа жизни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тест-систем для проведения дозорного эпидемиологического надзора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3 202 537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3 202 537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инфекционными, психическими заболеваниями и расстройствами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онкологических больных химиопрепаратами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при лечении взрослых, больных гемофилией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3 971 032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3 971 032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3 655 295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6 196 112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вновь вводимых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4 936 368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4 936 368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1 064 985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поддержка инвалидов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увеличение норм питания в медико-социальных учреждениях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2 129 792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областного бюджета бюджетам районов (городов областного значения) на строительство и (или) приобретение жилья государственного коммунального жилищного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областного бюджета бюджетам районов (городов областного значения) на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коммунального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3 359 005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театрального и музыкального искусства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туризма,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архивного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туризма,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энергетический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комплекс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1 898 303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особоохраняемы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3 630 561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племенного животноводства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объектов водного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окружающей среды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содержание подразделений местных исполнительных органов в области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105 542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2 489 057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539 013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Стратегии индустриально-инновационного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14 665 275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14 665 275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14 665 275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14 648 188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664 075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1 385 506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847 725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бюджетов районов (городов областного значения) на строительство и (или) приобретение жилья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537 781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537 781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721 431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721 431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-897 506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897 506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1 385 506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 государственные 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1 385 506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 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1 385 506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2010 года № 293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54 544 270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26 345 310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8 425 786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8 425 786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7 660 465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7 660 465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10 259 059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10 259 059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75 435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30 195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9 650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20 545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43 540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43 540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28 123 525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3 470 415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3 470 415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24 653 110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24 653 110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54 775 901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923 223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деятельности центров обслуживания населения по предоставлению государственных услуг физическим и юридическим лицам по принципу "одного окна"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приватизации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102 655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территориальной обороны и территориальная оборона областного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Мобилизационная подготовка и мобилизация областного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порядок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безопасность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правовая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судебная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уголовно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2 985 842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медвытрезвителей и подразделений полиции, организующих работу медвытрезвителей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временной изоляции, адаптации и реабилитации несовершеннолетних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7 951 438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туризма,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2 318 824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содержание вновь вводимых объектов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Переподготовка и повышение квалификации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 и переподготовка кадров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 и переподготовка кадров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 бюджетам районов (городов областного значения) на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"Самопознание"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11 612 944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медицинской помощи, оказываемой из средств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Пропаганда здорового образа жизни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тест-систем для проведения дозорного эпидемиологического надзора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3 647 599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3 647 599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инфекционными, психическими заболеваниями и расстройствами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онкологических больных химиопрепаратами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при лечении взрослых, больных гемофилией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4 955 533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4 955 533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4 075 531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вновь вводимых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892 041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поддержка инвалидов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2 926 777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областного бюджета бюджетам районов (городов областного значения) на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2 529 850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коммунального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2 862 404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театрального и музыкального искусства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туризма,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архивного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туризма,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энергетический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комплекс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289 602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4 589 534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племенного животноводства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объектов водного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окружающей среды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содержание подразделений местных исполнительных органов в области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108 246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2 329 821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570 704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Стратегии индустриально-инновационного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16 630 670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16 630 670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16 630 670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16 612 654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581 928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1 301 559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847 725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бюджетов районов (городов областного значения) на строительство и (или) приобретение жилья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453 834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453 834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719 631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719 631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-813 559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813 559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1 301 559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1 301 559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