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9a33" w14:textId="5649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24 декабря 2009 года № 211 "О бюджете города Актобе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июля 2010 года № 264. Зарегистрировано Управлением юстиции города Актобе Актюбинской области 10 августа 2010 года № 3-1-138. Утратило силу решением маслихата города Актобе Актюбинской области от 28 января 2011 года № 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28.01.2011 № 327.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2010 года № 406 «О корректировке показателей республиканского бюджета на 2010 год»,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2010 - 2012 годы» от 24 декабря 2009 года № 211 (зарегистрированное в Реестре государственной регистрации нормативных правовых актов 21 января 2010 года за № 3-1-126, опубликованное в газетах «Актобе» и «Актюбинский вестник» от 3 февраля 2010 года № 17-18)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«22 593 118» заменить цифрами «22 786 401»,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«10 126 869» заменить цифрами «10 376 869»;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«10 075 379» заменить цифрами «10 018 662»;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«21 564 135» заменить цифрами «21 857 418»;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цифры «180 000» заменить цифрами «80 000»,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тенге «180 000» заменить цифрами «80 000».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«129 981» заменить цифрами «128 478»;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«181 800» заменить цифрами «170 600»;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«180 000 тысяч тенге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«350 000» заменить цифрами «200 000»;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«55 687» заменить цифрами «51 873»;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«14 500» заменить цифрами «64 500».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К. Цхай                        С. Шинтасова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двадцать пятой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2010 года № 264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720"/>
        <w:gridCol w:w="822"/>
        <w:gridCol w:w="7274"/>
        <w:gridCol w:w="2582"/>
      </w:tblGrid>
      <w:tr>
        <w:trPr>
          <w:trHeight w:val="3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22786401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10376869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3019021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3019021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1423928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1423928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3280580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2178140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421000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679600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2225640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1771000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146840</w:t>
            </w:r>
          </w:p>
        </w:tc>
      </w:tr>
      <w:tr>
        <w:trPr>
          <w:trHeight w:val="4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64800</w:t>
            </w:r>
          </w:p>
        </w:tc>
      </w:tr>
      <w:tr>
        <w:trPr>
          <w:trHeight w:val="10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427700</w:t>
            </w:r>
          </w:p>
        </w:tc>
      </w:tr>
      <w:tr>
        <w:trPr>
          <w:trHeight w:val="3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427700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675870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78400</w:t>
            </w:r>
          </w:p>
        </w:tc>
      </w:tr>
      <w:tr>
        <w:trPr>
          <w:trHeight w:val="5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78400</w:t>
            </w:r>
          </w:p>
        </w:tc>
      </w:tr>
      <w:tr>
        <w:trPr>
          <w:trHeight w:val="6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3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548745</w:t>
            </w:r>
          </w:p>
        </w:tc>
      </w:tr>
      <w:tr>
        <w:trPr>
          <w:trHeight w:val="6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548745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1715000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1515000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1515000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10018662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10018662
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10018662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830"/>
        <w:gridCol w:w="767"/>
        <w:gridCol w:w="6457"/>
        <w:gridCol w:w="2610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 гру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 под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 бюд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мм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21857418,0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440327,0
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309044,0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58367,0
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250677,0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216961,0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62400,0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62400,0
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68883,0
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68883,0
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23554,0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16529,0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16529,0
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7025,0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7025,0
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12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160735,0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160735,0
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160735,0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8200481,0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1506046,0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1506046,0
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1506046,0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5491698,0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5491698,0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5122205,0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369493,0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1202737,0
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494308,0
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25666,0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47385,0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20787,0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400200,0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708429,0
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708429,0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1278350,0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1215671,0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1215671,0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230604,0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511559,0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86908,0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66425,0</w:t>
            </w:r>
          </w:p>
        </w:tc>
      </w:tr>
      <w:tr>
        <w:trPr>
          <w:trHeight w:val="19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45433,0</w:t>
            </w:r>
          </w:p>
        </w:tc>
      </w:tr>
      <w:tr>
        <w:trPr>
          <w:trHeight w:val="24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11328,0</w:t>
            </w:r>
          </w:p>
        </w:tc>
      </w:tr>
      <w:tr>
        <w:trPr>
          <w:trHeight w:val="4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180351,0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62679,0
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62679,0
</w:t>
            </w:r>
          </w:p>
        </w:tc>
      </w:tr>
      <w:tr>
        <w:trPr>
          <w:trHeight w:val="1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социальных программ для населения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58289,0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7042176,5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3317071,0
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166812,0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3150259,0
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520936,0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2104569,0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524754,0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2139924,0
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2039924,0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321445,0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1606007,0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1585181,5
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1139143,5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350403,0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527967,5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446038,0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1677476,0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1397101,0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337901,0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337901,0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1059200,0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180117,0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90704,0
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70704,0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89413,0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89413,0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54396,0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35923,0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18473,0
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45862,0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12391,0
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23067,0
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10404,0
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850000,0
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850000,0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850000,0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90344,0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39052,0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11472,0
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24080,0
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38012,0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38012,0
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14566,0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13280,0
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13280,0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35512,0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35512,0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19135,0
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16377,0
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1881862,0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669051,0
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669051,0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618551,0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1212811,0
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1212811,0
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404000,0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808811,0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164147,0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22274,0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22274,0
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13817,0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141873,0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90600,0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90600,0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51273,0
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49838,0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12453,5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12453,5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12453,5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12453,5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2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848983,0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-848983,0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471000,0
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1545000,1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1545000,1
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1545000,1
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1545000,1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225017,1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225017,1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225017,1
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