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7e2c" w14:textId="11a7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с автолавок и (или) палаток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22 ноября 2010 года № 3217. Зарегистрировано Управлением юстиции города Актобе Актюбинской области 30 ноября 2010 года № 3-1-145. Утратило силу постановлением акимата города Актобе Актюбинской области от 07 октября 2013 года № 2801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Актобе Актюбинской области от 07.10.2013 № 2801.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№ 544 «О регулировании торговой деятельности»,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специально отведенные места для осуществления выездной торговли с автолавок и (или) палаток субъектам торговой деятельности на территории города Актобе,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Байжомартова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 А. Мухамбетов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2010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3217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специально отведенных мест для осуществления выездной торговли с автолавок и (или) палаток на территории города Актобе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753"/>
        <w:gridCol w:w="539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Коммунальный мини-рынок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Мира, 15 «В»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Коммунальный мини-рынок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Чекалина, 32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Коммунальный мини-рынок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микрорайон, 58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Коммунальный мини-рынок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Гастелло, 18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Коммунальный мини-рынок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Авиагородок, 13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Коммунальный мини-рынок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ул.Бр.Жубановых, 296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Коммунальный мини-рынок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Кереева, 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Коммунальный мини-рынок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ул.Есет-батыра, 109 «А»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Коммунальный мини-рынок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с.Каргала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Коммунальный рынок «Табыс»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пр.Санкибай-батыра, 24 «Н»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