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bd938" w14:textId="03bd9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определения размера и порядка оказания жилищной помощи малообеспеченным семьям (гражданам) в Мугалжарском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Мугалжарского района Актюбинской области от 31 марта 2010 года № 182. Зарегистрировано Управлением юстиции Мугалжарского района 14 апреля 2010 года № 3-9-119. Утратило силу решением маслихата Мугалжарского района Актюбинской области от 12 декабря 2017 года № 133</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Сноска. Утратило силу решением маслихата Мугалжарского района Актюбинской области от 12.12.2017 </w:t>
      </w:r>
      <w:r>
        <w:rPr>
          <w:rFonts w:ascii="Times New Roman"/>
          <w:b w:val="false"/>
          <w:i w:val="false"/>
          <w:color w:val="ff0000"/>
          <w:sz w:val="28"/>
        </w:rPr>
        <w:t>№ 133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Наименование решения в редакции решения Мугалжарского районного маслихата Актюбинской области от 21.12.2012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На основании статьи 6 </w:t>
      </w:r>
      <w:r>
        <w:rPr>
          <w:rFonts w:ascii="Times New Roman"/>
          <w:b w:val="false"/>
          <w:i w:val="false"/>
          <w:color w:val="000000"/>
          <w:sz w:val="28"/>
        </w:rPr>
        <w:t>пункта 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статьи 97 </w:t>
      </w:r>
      <w:r>
        <w:rPr>
          <w:rFonts w:ascii="Times New Roman"/>
          <w:b w:val="false"/>
          <w:i w:val="false"/>
          <w:color w:val="000000"/>
          <w:sz w:val="28"/>
        </w:rPr>
        <w:t>пункта 2</w:t>
      </w:r>
      <w:r>
        <w:rPr>
          <w:rFonts w:ascii="Times New Roman"/>
          <w:b w:val="false"/>
          <w:i w:val="false"/>
          <w:color w:val="000000"/>
          <w:sz w:val="28"/>
        </w:rPr>
        <w:t xml:space="preserve"> Закона Республики Казахстан от 16 апреля 1997 года "О жилищных отношениях"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декабря 2009 года за № 2314 "Об утверждении Правил предоставления жилищной помощи",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1. Утвердить "Правила определения размера и порядка оказания жилищной помощи малообеспеченным семьям (гражданам) в Мугалжарском районе" согласно приложения.</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Мугалжарского районного маслихата Актюбинской области от 21.12.2012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 Признать утратившим силу решение районного маслихата "Об утверждении Правил по оказанию жилищной помощи малобеспеченным семьям на оплату за содержание жилища и коммунальных услуг" от 16 февраля 2007 года за № 2 (зарегистрированное под № 3-9-46 в реестре государственной регистрации нормативных правовых актов, опубликованное 4 апреля 2007 года в районной газете "Мугалжар" за № 14), решение районного маслихата от 24 октября 2007 года за № 11 "О внесении изменения и дополнения в решение районного маслихата от 16 февраля 2007 года за № 2 "Об утверждении Правил по оказанию жилищной помощи малобеспеченным семьям на оплату за содержание жилища и коммунальных услуг" (зарегистрированное под № 3-9-56 в реестре государственной регистрации нормативных правовых актов, опубликованное 21 ноября 2007 года в районной газете "Мугалжар" за № 49).</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со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очередной</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двадцать четвертой сессии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Н.Н.Иманов</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С.С.Салыкбаев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решением районного маслихата</w:t>
            </w:r>
            <w:r>
              <w:br/>
            </w:r>
            <w:r>
              <w:rPr>
                <w:rFonts w:ascii="Times New Roman"/>
                <w:b w:val="false"/>
                <w:i w:val="false"/>
                <w:color w:val="000000"/>
                <w:sz w:val="20"/>
              </w:rPr>
              <w:t>от 31 марта 2010 года за № 182</w:t>
            </w:r>
          </w:p>
        </w:tc>
      </w:tr>
    </w:tbl>
    <w:bookmarkStart w:name="z10" w:id="1"/>
    <w:p>
      <w:pPr>
        <w:spacing w:after="0"/>
        <w:ind w:left="0"/>
        <w:jc w:val="left"/>
      </w:pPr>
      <w:r>
        <w:rPr>
          <w:rFonts w:ascii="Times New Roman"/>
          <w:b/>
          <w:i w:val="false"/>
          <w:color w:val="000000"/>
        </w:rPr>
        <w:t xml:space="preserve"> ПРАВИЛА определения размера и порядка оказания жилищной помощи малообеспеченным семьям (гражданам) в Мугалжарском районе</w:t>
      </w:r>
    </w:p>
    <w:bookmarkEnd w:id="1"/>
    <w:p>
      <w:pPr>
        <w:spacing w:after="0"/>
        <w:ind w:left="0"/>
        <w:jc w:val="both"/>
      </w:pPr>
      <w:r>
        <w:rPr>
          <w:rFonts w:ascii="Times New Roman"/>
          <w:b w:val="false"/>
          <w:i w:val="false"/>
          <w:color w:val="ff0000"/>
          <w:sz w:val="28"/>
        </w:rPr>
        <w:t xml:space="preserve">
      Сноска. Приложение в редакции решения Мугалжарского районного маслихата Актюбинской области от 21.12.2012 </w:t>
      </w:r>
      <w:r>
        <w:rPr>
          <w:rFonts w:ascii="Times New Roman"/>
          <w:b w:val="false"/>
          <w:i w:val="false"/>
          <w:color w:val="ff0000"/>
          <w:sz w:val="28"/>
        </w:rPr>
        <w:t>№ 57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правилах по всему тексту слова "жилого дома (жилого здания)" заменено словами "общего имущества объекта кондоминиума" решением Мугалжарского районного маслихата Актюбинской области от 08.05.2015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 w:id="2"/>
    <w:p>
      <w:pPr>
        <w:spacing w:after="0"/>
        <w:ind w:left="0"/>
        <w:jc w:val="left"/>
      </w:pPr>
      <w:r>
        <w:rPr>
          <w:rFonts w:ascii="Times New Roman"/>
          <w:b/>
          <w:i w:val="false"/>
          <w:color w:val="000000"/>
        </w:rPr>
        <w:t xml:space="preserve"> 1. Общие положения </w:t>
      </w:r>
    </w:p>
    <w:bookmarkEnd w:id="2"/>
    <w:bookmarkStart w:name="z12" w:id="3"/>
    <w:p>
      <w:pPr>
        <w:spacing w:after="0"/>
        <w:ind w:left="0"/>
        <w:jc w:val="both"/>
      </w:pPr>
      <w:r>
        <w:rPr>
          <w:rFonts w:ascii="Times New Roman"/>
          <w:b w:val="false"/>
          <w:i w:val="false"/>
          <w:color w:val="000000"/>
          <w:sz w:val="28"/>
        </w:rPr>
        <w:t xml:space="preserve">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претендующий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и определяет размер и порядок оказания жилищной помощи.</w:t>
      </w:r>
      <w:r>
        <w:br/>
      </w:r>
      <w:r>
        <w:rPr>
          <w:rFonts w:ascii="Times New Roman"/>
          <w:b w:val="false"/>
          <w:i w:val="false"/>
          <w:color w:val="000000"/>
          <w:sz w:val="28"/>
        </w:rPr>
        <w:t xml:space="preserve">
      </w:t>
      </w:r>
      <w:r>
        <w:rPr>
          <w:rFonts w:ascii="Times New Roman"/>
          <w:b w:val="false"/>
          <w:i w:val="false"/>
          <w:color w:val="000000"/>
          <w:sz w:val="28"/>
        </w:rPr>
        <w:t>1. В настоящих Правилах используются следующие понятия:</w:t>
      </w:r>
      <w:r>
        <w:br/>
      </w:r>
      <w:r>
        <w:rPr>
          <w:rFonts w:ascii="Times New Roman"/>
          <w:b w:val="false"/>
          <w:i w:val="false"/>
          <w:color w:val="000000"/>
          <w:sz w:val="28"/>
        </w:rPr>
        <w:t xml:space="preserve">
      </w:t>
      </w:r>
      <w:r>
        <w:rPr>
          <w:rFonts w:ascii="Times New Roman"/>
          <w:b w:val="false"/>
          <w:i w:val="false"/>
          <w:color w:val="000000"/>
          <w:sz w:val="28"/>
        </w:rPr>
        <w:t>1) жилищная помощь – пособие, предоставляемое малообеспеченным семьям (гражданам) для частичного возмещения затрат на оплату суммы следующих расходов:</w:t>
      </w:r>
      <w:r>
        <w:br/>
      </w:r>
      <w:r>
        <w:rPr>
          <w:rFonts w:ascii="Times New Roman"/>
          <w:b w:val="false"/>
          <w:i w:val="false"/>
          <w:color w:val="000000"/>
          <w:sz w:val="28"/>
        </w:rPr>
        <w:t>
      потребления коммунальных услуг и услуг связи в части увеличения абонентской платы за телефон, подключенный к сети телекоммуникации, семьям (гражданам), являющимся собственниками или нанимателями (поднанимателями) жилища;</w:t>
      </w:r>
      <w:r>
        <w:br/>
      </w:r>
      <w:r>
        <w:rPr>
          <w:rFonts w:ascii="Times New Roman"/>
          <w:b w:val="false"/>
          <w:i w:val="false"/>
          <w:color w:val="000000"/>
          <w:sz w:val="28"/>
        </w:rPr>
        <w:t>
      на расходы на содержание общего имущества объекта кондоминиума семьям (гражданам), проживающим в приватизированных жилищах или являющимся нанимателями (поднанимателями) жилых помещений (квартир) в государственном жилищном фонде;</w:t>
      </w:r>
      <w:r>
        <w:br/>
      </w:r>
      <w:r>
        <w:rPr>
          <w:rFonts w:ascii="Times New Roman"/>
          <w:b w:val="false"/>
          <w:i w:val="false"/>
          <w:color w:val="000000"/>
          <w:sz w:val="28"/>
        </w:rPr>
        <w:t>
      арендной платы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xml:space="preserve">
      </w:t>
      </w:r>
      <w:r>
        <w:rPr>
          <w:rFonts w:ascii="Times New Roman"/>
          <w:b w:val="false"/>
          <w:i w:val="false"/>
          <w:color w:val="000000"/>
          <w:sz w:val="28"/>
        </w:rPr>
        <w:t>2) расходы на содержание общего имущества объекта кондоминиума –обязательная сумма расходов собственников помещений (квартир) посредством ежемесячных взносов, установленных решением общего собрания, на эксплуатацию и ремонт общего имущества объекта кондоминиума, содержание земельного участка, на приобретение, установку, эксплуатацию и поверку общедомовых приборов учета потребления коммунальных услуг, оплату коммунальных услуг, потребленных на содержание общего имущества объекта кондоминиума, а также на накопление денег на предстоящий в будущем капитальный ремонт общего имущества объекта кондоминиума или отдельных его видов;</w:t>
      </w:r>
      <w:r>
        <w:br/>
      </w:r>
      <w:r>
        <w:rPr>
          <w:rFonts w:ascii="Times New Roman"/>
          <w:b w:val="false"/>
          <w:i w:val="false"/>
          <w:color w:val="000000"/>
          <w:sz w:val="28"/>
        </w:rPr>
        <w:t xml:space="preserve">
      </w:t>
      </w:r>
      <w:r>
        <w:rPr>
          <w:rFonts w:ascii="Times New Roman"/>
          <w:b w:val="false"/>
          <w:i w:val="false"/>
          <w:color w:val="000000"/>
          <w:sz w:val="28"/>
        </w:rPr>
        <w:t>3) компенсация повышения тарифов абонентской платы за телефон – денежная компенсация, входящая в состав жилищной помощи, предназначенная для возмещения затрат повышения тарифов, абонентской платы за телефон и определяемая как разница между действующей абонентской платой и абонентской платой, действовавшей в сентябре 2004 года;</w:t>
      </w:r>
      <w:r>
        <w:br/>
      </w:r>
      <w:r>
        <w:rPr>
          <w:rFonts w:ascii="Times New Roman"/>
          <w:b w:val="false"/>
          <w:i w:val="false"/>
          <w:color w:val="000000"/>
          <w:sz w:val="28"/>
        </w:rPr>
        <w:t xml:space="preserve">
      </w:t>
      </w:r>
      <w:r>
        <w:rPr>
          <w:rFonts w:ascii="Times New Roman"/>
          <w:b w:val="false"/>
          <w:i w:val="false"/>
          <w:color w:val="000000"/>
          <w:sz w:val="28"/>
        </w:rPr>
        <w:t>4) заявитель (физическое лицо) - лицо, обратившееся от себя лично или от имени семьи за назначением жилищной помощи;</w:t>
      </w:r>
      <w:r>
        <w:br/>
      </w:r>
      <w:r>
        <w:rPr>
          <w:rFonts w:ascii="Times New Roman"/>
          <w:b w:val="false"/>
          <w:i w:val="false"/>
          <w:color w:val="000000"/>
          <w:sz w:val="28"/>
        </w:rPr>
        <w:t xml:space="preserve">
      </w:t>
      </w:r>
      <w:r>
        <w:rPr>
          <w:rFonts w:ascii="Times New Roman"/>
          <w:b w:val="false"/>
          <w:i w:val="false"/>
          <w:color w:val="000000"/>
          <w:sz w:val="28"/>
        </w:rPr>
        <w:t>5) совокупный доход семьи - общая сумма доходов, полученных семьей за квартал, предшествующий кварталу обращения за назначением жилищной помощи;</w:t>
      </w:r>
      <w:r>
        <w:br/>
      </w:r>
      <w:r>
        <w:rPr>
          <w:rFonts w:ascii="Times New Roman"/>
          <w:b w:val="false"/>
          <w:i w:val="false"/>
          <w:color w:val="000000"/>
          <w:sz w:val="28"/>
        </w:rPr>
        <w:t xml:space="preserve">
      </w:t>
      </w:r>
      <w:r>
        <w:rPr>
          <w:rFonts w:ascii="Times New Roman"/>
          <w:b w:val="false"/>
          <w:i w:val="false"/>
          <w:color w:val="000000"/>
          <w:sz w:val="28"/>
        </w:rPr>
        <w:t>6) уполномоченный орган – государственное учреждение "Мугалжарский районный отдел занятости и социальных программ", осуществляющий назначение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Мугалжарского района Актюбинской области от 25.12.2013 </w:t>
      </w:r>
      <w:r>
        <w:rPr>
          <w:rFonts w:ascii="Times New Roman"/>
          <w:b w:val="false"/>
          <w:i w:val="false"/>
          <w:color w:val="ff0000"/>
          <w:sz w:val="28"/>
        </w:rPr>
        <w:t>№ 130</w:t>
      </w:r>
      <w:r>
        <w:rPr>
          <w:rFonts w:ascii="Times New Roman"/>
          <w:b w:val="false"/>
          <w:i w:val="false"/>
          <w:color w:val="ff0000"/>
          <w:sz w:val="28"/>
        </w:rPr>
        <w:t xml:space="preserve"> (вводится в действие с 01.01.2014); от 08.05.2015 </w:t>
      </w:r>
      <w:r>
        <w:rPr>
          <w:rFonts w:ascii="Times New Roman"/>
          <w:b w:val="false"/>
          <w:i w:val="false"/>
          <w:color w:val="ff0000"/>
          <w:sz w:val="28"/>
        </w:rPr>
        <w:t>№ 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 Жилищная помощь предоставляется малообеспеченным семьям (гражданам), постоянно проживающим и зарегистрированным в Мугалжарском районе.</w:t>
      </w:r>
      <w:r>
        <w:br/>
      </w:r>
      <w:r>
        <w:rPr>
          <w:rFonts w:ascii="Times New Roman"/>
          <w:b w:val="false"/>
          <w:i w:val="false"/>
          <w:color w:val="000000"/>
          <w:sz w:val="28"/>
        </w:rPr>
        <w:t>
      Жилищная помощь предоставляется в том случае, если расходы в бюджете семьи за потребление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электроснабжение, мусороудаление), расходы на содержание общего имущества объекта кондоминиума, арендную плату за пользование жилищем, арендованным местным исполнительным органом в частном жилищном фонде в пределах установленной нормы площади жилья, обеспечиваемой компенсационными мерами, но не более фактически занимаемой и нормативов на потребление коммунальных услуг, за услуги связи в части увеличения абонентской платы за телефон, подключенный к сети телекоммуникации превышают долю предельно допустимых расходов на эти цели.</w:t>
      </w:r>
      <w:r>
        <w:br/>
      </w:r>
      <w:r>
        <w:rPr>
          <w:rFonts w:ascii="Times New Roman"/>
          <w:b w:val="false"/>
          <w:i w:val="false"/>
          <w:color w:val="000000"/>
          <w:sz w:val="28"/>
        </w:rPr>
        <w:t>
      Доля предельно допустимых расходов на оплату потребления коммунальных услуг и содержание общего имущества объекта кондоминиума, арендную плату за пользование жилищем, арендованным местным исполнительным органом в частном жилищном фонде и услуги связи в части увеличения абонентской платы за телефон, подключенный к сети телекоммуникации, устанавливается в размере в размере 5 процентов в домах с центральным отоплением и 10 процентов в домах с газовым отоплением к совокупному доходу семьи.</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решением маслихата Мугалжарского района Актюбинской области от 25.12.2013 </w:t>
      </w:r>
      <w:r>
        <w:rPr>
          <w:rFonts w:ascii="Times New Roman"/>
          <w:b w:val="false"/>
          <w:i w:val="false"/>
          <w:color w:val="ff0000"/>
          <w:sz w:val="28"/>
        </w:rPr>
        <w:t>№ 130</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3. Жилищная помощь предоставляется в безналичной форме, как уменьшение платежей за потребление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абонентской платы за телефон, расходов на содержание общего имущества объекта кондоминиума, арендной платы за пользование жилищем, арендованным местным исполнительным органом в частном жилищном фонде по сравнению с суммой, начисленной собственнику, нанимателю (арендатору) жилья. Оплата потребления коммунальных услуг и услуг связи, расходов на содержание общего имущества объекта кондоминиума, арендной платы за пользование жилищем, арендованным местным исполнительным органом в частном жилищном фонде, сверх установленной нормы производится на общих основаниях.</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решением маслихата Мугалжарского района Актюбинской области от 25.12.2013 </w:t>
      </w:r>
      <w:r>
        <w:rPr>
          <w:rFonts w:ascii="Times New Roman"/>
          <w:b w:val="false"/>
          <w:i w:val="false"/>
          <w:color w:val="ff0000"/>
          <w:sz w:val="28"/>
        </w:rPr>
        <w:t>№ 130</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4. При расчете социальной нормы по отоплению и расходам на содержание общего имущества объекта кондоминиума, арендной плате за пользование жилищем, арендованным местным исполнительным органом в частном жилищном фонде применяется социальная норма площади жилья в жилищах всех форм собственности для семей с составом 1 человек, социальную норму площади определить в пределах однокомнатной квартиры в размере 32 м</w:t>
      </w:r>
      <w:r>
        <w:rPr>
          <w:rFonts w:ascii="Times New Roman"/>
          <w:b w:val="false"/>
          <w:i w:val="false"/>
          <w:color w:val="000000"/>
          <w:vertAlign w:val="superscript"/>
        </w:rPr>
        <w:t>2</w:t>
      </w:r>
      <w:r>
        <w:rPr>
          <w:rFonts w:ascii="Times New Roman"/>
          <w:b w:val="false"/>
          <w:i w:val="false"/>
          <w:color w:val="000000"/>
          <w:sz w:val="28"/>
        </w:rPr>
        <w:t>, для двоих членов семьи 40 м</w:t>
      </w:r>
      <w:r>
        <w:rPr>
          <w:rFonts w:ascii="Times New Roman"/>
          <w:b w:val="false"/>
          <w:i w:val="false"/>
          <w:color w:val="000000"/>
          <w:vertAlign w:val="superscript"/>
        </w:rPr>
        <w:t>2</w:t>
      </w:r>
      <w:r>
        <w:rPr>
          <w:rFonts w:ascii="Times New Roman"/>
          <w:b w:val="false"/>
          <w:i w:val="false"/>
          <w:color w:val="000000"/>
          <w:sz w:val="28"/>
        </w:rPr>
        <w:t>, далее на каждого по 18 м</w:t>
      </w:r>
      <w:r>
        <w:rPr>
          <w:rFonts w:ascii="Times New Roman"/>
          <w:b w:val="false"/>
          <w:i w:val="false"/>
          <w:color w:val="000000"/>
          <w:vertAlign w:val="superscript"/>
        </w:rPr>
        <w:t>2</w:t>
      </w:r>
      <w:r>
        <w:rPr>
          <w:rFonts w:ascii="Times New Roman"/>
          <w:b w:val="false"/>
          <w:i w:val="false"/>
          <w:color w:val="000000"/>
          <w:sz w:val="28"/>
        </w:rPr>
        <w:t>, но не более фактически занимаемой площади. Для одиноко проживающих пенсионеров, не имеющих в данном населенном пункте детей и обслуживаюших в отделении социальной помощи на дому социальная норма установлена 50 м</w:t>
      </w:r>
      <w:r>
        <w:rPr>
          <w:rFonts w:ascii="Times New Roman"/>
          <w:b w:val="false"/>
          <w:i w:val="false"/>
          <w:color w:val="000000"/>
          <w:vertAlign w:val="superscript"/>
        </w:rPr>
        <w:t xml:space="preserve">2 </w:t>
      </w:r>
      <w:r>
        <w:rPr>
          <w:rFonts w:ascii="Times New Roman"/>
          <w:b w:val="false"/>
          <w:i w:val="false"/>
          <w:color w:val="000000"/>
          <w:sz w:val="28"/>
        </w:rPr>
        <w:t>но не более фактически занимаемой площади.</w:t>
      </w:r>
      <w:r>
        <w:br/>
      </w:r>
      <w:r>
        <w:rPr>
          <w:rFonts w:ascii="Times New Roman"/>
          <w:b w:val="false"/>
          <w:i w:val="false"/>
          <w:color w:val="000000"/>
          <w:sz w:val="28"/>
        </w:rPr>
        <w:t xml:space="preserve">
      </w:t>
      </w:r>
      <w:r>
        <w:rPr>
          <w:rFonts w:ascii="Times New Roman"/>
          <w:b w:val="false"/>
          <w:i w:val="false"/>
          <w:color w:val="000000"/>
          <w:sz w:val="28"/>
        </w:rPr>
        <w:t>5. За потребление электроэнергии, обеспечиваемой жилищной помощью, расчет производится для семей с составом 1 человек, 40 квт, для двоих членов семьи 60 квт, на троих 80 квт, на четырех и более человек 100 квт в месяц.</w:t>
      </w:r>
      <w:r>
        <w:br/>
      </w:r>
      <w:r>
        <w:rPr>
          <w:rFonts w:ascii="Times New Roman"/>
          <w:b w:val="false"/>
          <w:i w:val="false"/>
          <w:color w:val="000000"/>
          <w:sz w:val="28"/>
        </w:rPr>
        <w:t xml:space="preserve">
      </w:t>
      </w:r>
      <w:r>
        <w:rPr>
          <w:rFonts w:ascii="Times New Roman"/>
          <w:b w:val="false"/>
          <w:i w:val="false"/>
          <w:color w:val="000000"/>
          <w:sz w:val="28"/>
        </w:rPr>
        <w:t>6. При расчете социальной нормы потребителям, имеющим приборы учета коммунальных услуг, применяются фактические затраты по показаниям счетчиков, но не выше установленных тарифов и нормативов.</w:t>
      </w:r>
      <w:r>
        <w:br/>
      </w:r>
      <w:r>
        <w:rPr>
          <w:rFonts w:ascii="Times New Roman"/>
          <w:b w:val="false"/>
          <w:i w:val="false"/>
          <w:color w:val="000000"/>
          <w:sz w:val="28"/>
        </w:rPr>
        <w:t xml:space="preserve">
      </w:t>
      </w:r>
      <w:r>
        <w:rPr>
          <w:rFonts w:ascii="Times New Roman"/>
          <w:b w:val="false"/>
          <w:i w:val="false"/>
          <w:color w:val="000000"/>
          <w:sz w:val="28"/>
        </w:rPr>
        <w:t>7. Получатели жилищной помощи в течение 15 дней информируют уполномоченный орган о любых изменениях формы собственности своего жилья, в составе семьи и ее совокупного дохода, а также в случаях неверного начисления помощи.</w:t>
      </w:r>
      <w:r>
        <w:br/>
      </w:r>
      <w:r>
        <w:rPr>
          <w:rFonts w:ascii="Times New Roman"/>
          <w:b w:val="false"/>
          <w:i w:val="false"/>
          <w:color w:val="000000"/>
          <w:sz w:val="28"/>
        </w:rPr>
        <w:t xml:space="preserve">
      </w:t>
      </w:r>
      <w:r>
        <w:rPr>
          <w:rFonts w:ascii="Times New Roman"/>
          <w:b w:val="false"/>
          <w:i w:val="false"/>
          <w:color w:val="000000"/>
          <w:sz w:val="28"/>
        </w:rPr>
        <w:t>8. Незаконно полученные в виде жилищной помощи суммы подлежат возврату в бюджет в установленном законодательством порядке.</w:t>
      </w:r>
    </w:p>
    <w:bookmarkEnd w:id="3"/>
    <w:bookmarkStart w:name="z27" w:id="4"/>
    <w:p>
      <w:pPr>
        <w:spacing w:after="0"/>
        <w:ind w:left="0"/>
        <w:jc w:val="left"/>
      </w:pPr>
      <w:r>
        <w:rPr>
          <w:rFonts w:ascii="Times New Roman"/>
          <w:b/>
          <w:i w:val="false"/>
          <w:color w:val="000000"/>
        </w:rPr>
        <w:t xml:space="preserve"> 2. Назначение жилищной помощи</w:t>
      </w:r>
    </w:p>
    <w:bookmarkEnd w:id="4"/>
    <w:bookmarkStart w:name="z28" w:id="5"/>
    <w:p>
      <w:pPr>
        <w:spacing w:after="0"/>
        <w:ind w:left="0"/>
        <w:jc w:val="both"/>
      </w:pPr>
      <w:r>
        <w:rPr>
          <w:rFonts w:ascii="Times New Roman"/>
          <w:b w:val="false"/>
          <w:i w:val="false"/>
          <w:color w:val="000000"/>
          <w:sz w:val="28"/>
        </w:rPr>
        <w:t>
      9. Назначение жилищной помощи осуществляется с месяца обращения за ее получением на срок до конца текущего квартала. Месяцем обращения считается месяц подачи заявления с прилагаемыми документами.</w:t>
      </w:r>
      <w:r>
        <w:br/>
      </w:r>
      <w:r>
        <w:rPr>
          <w:rFonts w:ascii="Times New Roman"/>
          <w:b w:val="false"/>
          <w:i w:val="false"/>
          <w:color w:val="000000"/>
          <w:sz w:val="28"/>
        </w:rPr>
        <w:t xml:space="preserve">
      </w:t>
      </w:r>
      <w:r>
        <w:rPr>
          <w:rFonts w:ascii="Times New Roman"/>
          <w:b w:val="false"/>
          <w:i w:val="false"/>
          <w:color w:val="000000"/>
          <w:sz w:val="28"/>
        </w:rPr>
        <w:t>10. Жилищная помощь назначается на основе заявления собственника, нанимателя (арендатора) жилья, в котором указываются состав семьи, размер полезной площади фактически занимаемого жилья, совокупный доход семьи, расходы по оплате коммунальных услуг (центральное тепловое и индивидуальное газовое отопление, горячее, холодное водоснабжение, канализацию, за газ на приготовление пищи, электроснабжение, мусороудаление) и разница увеличения абонентской платы за телефон, расходы на содержание общего имущества объекта кондоминиума и арендная плата за пользование жилищем, арендованным местным исполнительным органом в частном жилищном фонде.</w:t>
      </w:r>
      <w:r>
        <w:br/>
      </w:r>
      <w:r>
        <w:rPr>
          <w:rFonts w:ascii="Times New Roman"/>
          <w:b w:val="false"/>
          <w:i w:val="false"/>
          <w:color w:val="000000"/>
          <w:sz w:val="28"/>
        </w:rPr>
        <w:t>
</w:t>
      </w:r>
      <w:r>
        <w:rPr>
          <w:rFonts w:ascii="Times New Roman"/>
          <w:b w:val="false"/>
          <w:i w:val="false"/>
          <w:color w:val="ff0000"/>
          <w:sz w:val="28"/>
        </w:rPr>
        <w:t xml:space="preserve">      Сноска. Пункт 10 с изменениями, внесенными решением маслихата Мугалжарского района Актюбинской области от 25.12.2013 </w:t>
      </w:r>
      <w:r>
        <w:rPr>
          <w:rFonts w:ascii="Times New Roman"/>
          <w:b w:val="false"/>
          <w:i w:val="false"/>
          <w:color w:val="ff0000"/>
          <w:sz w:val="28"/>
        </w:rPr>
        <w:t>№ 130</w:t>
      </w:r>
      <w:r>
        <w:rPr>
          <w:rFonts w:ascii="Times New Roman"/>
          <w:b w:val="false"/>
          <w:i w:val="false"/>
          <w:color w:val="ff0000"/>
          <w:sz w:val="28"/>
        </w:rPr>
        <w:t xml:space="preserve"> (вводится в действие с 01.01.2014).</w:t>
      </w:r>
      <w:r>
        <w:br/>
      </w:r>
      <w:r>
        <w:rPr>
          <w:rFonts w:ascii="Times New Roman"/>
          <w:b w:val="false"/>
          <w:i w:val="false"/>
          <w:color w:val="000000"/>
          <w:sz w:val="28"/>
        </w:rPr>
        <w:t xml:space="preserve">
      </w:t>
      </w:r>
      <w:r>
        <w:rPr>
          <w:rFonts w:ascii="Times New Roman"/>
          <w:b w:val="false"/>
          <w:i w:val="false"/>
          <w:color w:val="000000"/>
          <w:sz w:val="28"/>
        </w:rPr>
        <w:t>11. Сведения по доходам граждан подтверждаются один раз в начале квартала организациями, ведущими учет и начисление соответствующих выплат в виде списков или информаций на электронных носителях.</w:t>
      </w:r>
      <w:r>
        <w:br/>
      </w:r>
      <w:r>
        <w:rPr>
          <w:rFonts w:ascii="Times New Roman"/>
          <w:b w:val="false"/>
          <w:i w:val="false"/>
          <w:color w:val="000000"/>
          <w:sz w:val="28"/>
        </w:rPr>
        <w:t xml:space="preserve">
      </w:t>
      </w:r>
      <w:r>
        <w:rPr>
          <w:rFonts w:ascii="Times New Roman"/>
          <w:b w:val="false"/>
          <w:i w:val="false"/>
          <w:color w:val="000000"/>
          <w:sz w:val="28"/>
        </w:rPr>
        <w:t xml:space="preserve">12. Исчисление совокупного дохода семьи (гражданина), обратившейся за получением жилищной помощи производится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w:t>
      </w:r>
      <w:r>
        <w:br/>
      </w:r>
      <w:r>
        <w:rPr>
          <w:rFonts w:ascii="Times New Roman"/>
          <w:b w:val="false"/>
          <w:i w:val="false"/>
          <w:color w:val="000000"/>
          <w:sz w:val="28"/>
        </w:rPr>
        <w:t xml:space="preserve">
      </w:t>
      </w:r>
      <w:r>
        <w:rPr>
          <w:rFonts w:ascii="Times New Roman"/>
          <w:b w:val="false"/>
          <w:i w:val="false"/>
          <w:color w:val="000000"/>
          <w:sz w:val="28"/>
        </w:rPr>
        <w:t>13. При изменении тарифов на коммунальные услуги и услуги связи, размера арендной платы производится перерасчет ранее назначенной жилищной помощи в текущем квартале.</w:t>
      </w:r>
      <w:r>
        <w:br/>
      </w:r>
      <w:r>
        <w:rPr>
          <w:rFonts w:ascii="Times New Roman"/>
          <w:b w:val="false"/>
          <w:i w:val="false"/>
          <w:color w:val="000000"/>
          <w:sz w:val="28"/>
        </w:rPr>
        <w:t xml:space="preserve">
      </w:t>
      </w:r>
      <w:r>
        <w:rPr>
          <w:rFonts w:ascii="Times New Roman"/>
          <w:b w:val="false"/>
          <w:i w:val="false"/>
          <w:color w:val="000000"/>
          <w:sz w:val="28"/>
        </w:rPr>
        <w:t>14. Задолженность за коммунальные услуги не является основанием для отказа в назначении жилищной помощи, вопрос о возмещении задолженности решается услугодателем в судебном порядке.</w:t>
      </w:r>
      <w:r>
        <w:br/>
      </w:r>
      <w:r>
        <w:rPr>
          <w:rFonts w:ascii="Times New Roman"/>
          <w:b w:val="false"/>
          <w:i w:val="false"/>
          <w:color w:val="000000"/>
          <w:sz w:val="28"/>
        </w:rPr>
        <w:t xml:space="preserve">
      </w:t>
      </w:r>
      <w:r>
        <w:rPr>
          <w:rFonts w:ascii="Times New Roman"/>
          <w:b w:val="false"/>
          <w:i w:val="false"/>
          <w:color w:val="000000"/>
          <w:sz w:val="28"/>
        </w:rPr>
        <w:t>15. По результатам рассмотрения предоставленного заявления и приложенных к нему документов составляется договор в двух экземплярах, один из которых хранится у собственника, нанимателя (арендатора) жилья, а второй - в отделе занятости и социальных программ.</w:t>
      </w:r>
      <w:r>
        <w:br/>
      </w:r>
      <w:r>
        <w:rPr>
          <w:rFonts w:ascii="Times New Roman"/>
          <w:b w:val="false"/>
          <w:i w:val="false"/>
          <w:color w:val="000000"/>
          <w:sz w:val="28"/>
        </w:rPr>
        <w:t xml:space="preserve">
      </w:t>
      </w:r>
      <w:r>
        <w:rPr>
          <w:rFonts w:ascii="Times New Roman"/>
          <w:b w:val="false"/>
          <w:i w:val="false"/>
          <w:color w:val="000000"/>
          <w:sz w:val="28"/>
        </w:rPr>
        <w:t>16. Указанный договор является основанием для предоставления жилищной помощи.</w:t>
      </w:r>
      <w:r>
        <w:br/>
      </w:r>
      <w:r>
        <w:rPr>
          <w:rFonts w:ascii="Times New Roman"/>
          <w:b w:val="false"/>
          <w:i w:val="false"/>
          <w:color w:val="000000"/>
          <w:sz w:val="28"/>
        </w:rPr>
        <w:t xml:space="preserve">
      </w:t>
      </w:r>
      <w:r>
        <w:rPr>
          <w:rFonts w:ascii="Times New Roman"/>
          <w:b w:val="false"/>
          <w:i w:val="false"/>
          <w:color w:val="000000"/>
          <w:sz w:val="28"/>
        </w:rPr>
        <w:t>17. В случае возникновения сомнения в достоверности информации, отдел занятости и социальных программ вправе провести обследование жилищных условий, запросить информацию о доходах, проверить факты сокрытия доходов.</w:t>
      </w:r>
      <w:r>
        <w:br/>
      </w:r>
      <w:r>
        <w:rPr>
          <w:rFonts w:ascii="Times New Roman"/>
          <w:b w:val="false"/>
          <w:i w:val="false"/>
          <w:color w:val="000000"/>
          <w:sz w:val="28"/>
        </w:rPr>
        <w:t xml:space="preserve">
      </w:t>
      </w:r>
      <w:r>
        <w:rPr>
          <w:rFonts w:ascii="Times New Roman"/>
          <w:b w:val="false"/>
          <w:i w:val="false"/>
          <w:color w:val="000000"/>
          <w:sz w:val="28"/>
        </w:rPr>
        <w:t>18. Выплата помощи приостанавливается, если собственник (наниматель) жилья не предоставил информацию на повторную перерегистрацию, не возмещает суммы помощи, выплаченные излишне, вследствие нарушений.</w:t>
      </w:r>
      <w:r>
        <w:br/>
      </w:r>
      <w:r>
        <w:rPr>
          <w:rFonts w:ascii="Times New Roman"/>
          <w:b w:val="false"/>
          <w:i w:val="false"/>
          <w:color w:val="000000"/>
          <w:sz w:val="28"/>
        </w:rPr>
        <w:t>
      Лица, имеющие в частной собственности более одной единицы жилья (квартиры, дома) и лица, сдающие жилые помещения в наем (аренду) или поднаем теряют право на получение жилищной помощи.</w:t>
      </w:r>
      <w:r>
        <w:br/>
      </w: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решением маслихата Мугалжарского района Актюбинской области от 24.12.2014 </w:t>
      </w:r>
      <w:r>
        <w:rPr>
          <w:rFonts w:ascii="Times New Roman"/>
          <w:b w:val="false"/>
          <w:i w:val="false"/>
          <w:color w:val="ff0000"/>
          <w:sz w:val="28"/>
        </w:rPr>
        <w:t>№ 187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
    <w:bookmarkStart w:name="z38" w:id="6"/>
    <w:p>
      <w:pPr>
        <w:spacing w:after="0"/>
        <w:ind w:left="0"/>
        <w:jc w:val="left"/>
      </w:pPr>
      <w:r>
        <w:rPr>
          <w:rFonts w:ascii="Times New Roman"/>
          <w:b/>
          <w:i w:val="false"/>
          <w:color w:val="000000"/>
        </w:rPr>
        <w:t xml:space="preserve"> 3. Финансирование и выплата жилищной помощи</w:t>
      </w:r>
    </w:p>
    <w:bookmarkEnd w:id="6"/>
    <w:bookmarkStart w:name="z39" w:id="7"/>
    <w:p>
      <w:pPr>
        <w:spacing w:after="0"/>
        <w:ind w:left="0"/>
        <w:jc w:val="both"/>
      </w:pPr>
      <w:r>
        <w:rPr>
          <w:rFonts w:ascii="Times New Roman"/>
          <w:b w:val="false"/>
          <w:i w:val="false"/>
          <w:color w:val="000000"/>
          <w:sz w:val="28"/>
        </w:rPr>
        <w:t>
      19. Финансирование выплат жилищной помощи осуществляется за счет средств республиканского и местного бюджета.</w:t>
      </w:r>
      <w:r>
        <w:br/>
      </w:r>
      <w:r>
        <w:rPr>
          <w:rFonts w:ascii="Times New Roman"/>
          <w:b w:val="false"/>
          <w:i w:val="false"/>
          <w:color w:val="000000"/>
          <w:sz w:val="28"/>
        </w:rPr>
        <w:t xml:space="preserve">
      </w:t>
      </w:r>
      <w:r>
        <w:rPr>
          <w:rFonts w:ascii="Times New Roman"/>
          <w:b w:val="false"/>
          <w:i w:val="false"/>
          <w:color w:val="000000"/>
          <w:sz w:val="28"/>
        </w:rPr>
        <w:t xml:space="preserve">20. Вся причитающаяся сумма жилищной помощи по письменному заявлению получателя отправляется на счета услугодателей. Выплата компенсации повышения тарифов абонентской платы за телефон, подключенный к сети телекоммуникаций производится согласно Правил компенсации повышения тарифов абонентской платы за оказание услуг телекоммуникаций социально уязвимым слоям населения,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 512 от 14 апреля 2009 года, а сумма компенсации перечисляется на лицевые счета получателей жилищной помощи в банках второго уровня.</w:t>
      </w:r>
      <w:r>
        <w:br/>
      </w:r>
      <w:r>
        <w:rPr>
          <w:rFonts w:ascii="Times New Roman"/>
          <w:b w:val="false"/>
          <w:i w:val="false"/>
          <w:color w:val="000000"/>
          <w:sz w:val="28"/>
        </w:rPr>
        <w:t xml:space="preserve">
      </w:t>
      </w:r>
      <w:r>
        <w:rPr>
          <w:rFonts w:ascii="Times New Roman"/>
          <w:b w:val="false"/>
          <w:i w:val="false"/>
          <w:color w:val="000000"/>
          <w:sz w:val="28"/>
        </w:rPr>
        <w:t>21. Отдел занятости социальных программ формирует списки получателей жилищной помощи с указанием сумм предоставленной помощи, составляет отчет, выводит контингент, сумму назначенной помощи и передает заявку на потребность денежных средств в районный финансовый отдел.</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