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6e4e" w14:textId="fb86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23 декабря 2010 года № 214. Зарегистрировано Департаментом юстиции Актюбинской области 14 января 2011 года № 3-9-135. Утратило силу решением маслихата Мугалжарского района Актюбинской области от 21 декабря 2011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21.12.2011 № 290.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«Об областном бюджете на 2011-2013 годы» и постановлением акимата Актюбинской области от 22 декабря 2010 года № 405 «О реализации решения областного маслихата «Об областном бюджете на 2011-2013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 8 964 805,0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 7 606 842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 230 438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17 500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1 110 025,0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 9 156 606,0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                      18 651,8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20 254,8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 1 602,4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              -210 452,8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 210 452,8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  Мугалжарского района Актюбинской области от 07.02.2011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03.05.2011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14.11.2011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2011-2013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Принять к сведению и руководству, что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2011 - 2013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15 999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1 512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15 999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Учесть в районном бюджете на 2011 год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- 54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- 54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Учесть в районном бюджете на 2011 год  размер бюджетного изъятия в областной бюджет в размере 4 078 030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Учесть в районном бюджете на 2011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38 207,0 тысяча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5 336,1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20 254,8 тысяч тенге – на бюджетные кредиты местным исполнительным органам для реализации мер социальной поддержки специалистов социальной сферы сельских населенных пунктов в соответствии с условиями,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84 797,0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8 192,0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11 082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2 750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15 194,0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-25 427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  Мугалжарского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14.11.2011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Учесть в районном бюджете на 2011 год поступление целевых трансфертов на развитие из республиканского бюджета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«Дорожной карты бизнеса – 2020» в сумме 6 250,0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2020 - 19 572,0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ВОВ - 331,6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  Мугалжарского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03.05.2011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14.11.2011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Предусмотреть в районном бюджете на 2011 год целевые текущие трансферты и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марафон-эстафеты «Расцвет села – расцвет Казахстана» – 31 331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228 113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116 585,8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35 299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– 54 824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246 968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148 900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–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 для учреждений культуры - 25 000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здания акимата в городе Кандыагаш Мугалжарского района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в городе Кандыагаш Мугалжарского района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4 500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  Мугалжарского района Актюбинской области от 07.02.2011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03.05.2011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Утвердить резерв местного исполнительного органа района на 2011 год в сумме 3 200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  Мугалжарского района Актюбинской области от 07.02.2011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Утвердить перечень бюджетных программ аппарата акима района в городе, города районного значения, поселка, аула (села), аульного (сельского) округа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С.Салыкбаев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214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Мугалжарского района Актюбинской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73"/>
        <w:gridCol w:w="7473"/>
        <w:gridCol w:w="2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8 964 805,0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7 606 842,0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679 922,0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533 790,0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6 141 285,0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6 053 800,0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246 020,0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5 825,0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230 438,0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6 800,0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финансируемыми из бюджета (сметы расходов) Национального Банка РК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219 088,0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219 088,0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1 110 025,0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304 835,2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805 189,8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33"/>
        <w:gridCol w:w="733"/>
        <w:gridCol w:w="6753"/>
        <w:gridCol w:w="28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9 156 606,0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273 101,3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240 046,0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62 767,0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14 740,0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160 276,0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159 934,0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15 051,3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15 051,3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3 268 271,6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398 886,6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398 886,6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398 886,6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2 580 762,0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2 580 762,0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2 537 144,0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288 623,0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Увиличение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297 940,6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271 228,6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268 384,6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111 961,8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87 039,8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16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551 632,1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172 513,8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161 584,8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38 799,0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118 285,8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300 487,1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189 487,1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84 306,1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58 278,0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78 631,2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31 631,0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341 140,1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25 661,1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5 336,1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5 336,1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14 449,0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16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11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34 895,0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25 395,0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25 395,0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45 619,4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44 439,4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4 078 030,0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18 651,8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-210 452,8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210 452,8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73"/>
        <w:gridCol w:w="7413"/>
        <w:gridCol w:w="28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9 436,6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73"/>
        <w:gridCol w:w="773"/>
        <w:gridCol w:w="6653"/>
        <w:gridCol w:w="28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7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33"/>
        <w:gridCol w:w="7453"/>
        <w:gridCol w:w="28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2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202 619,2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214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Мугалжарского района Актюбинской области от 27.07.2011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613"/>
        <w:gridCol w:w="7653"/>
        <w:gridCol w:w="28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8 910 202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8 551 009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745 719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604 206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6 796 310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6 700 219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358 849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278 221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45 925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39 811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7 800
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17 450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14 561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301 062
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713"/>
        <w:gridCol w:w="733"/>
        <w:gridCol w:w="6513"/>
        <w:gridCol w:w="2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8 910 202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289 660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255 802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185 474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185 474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3 132 569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2 708 322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2 667 898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153 750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222 182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219 641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18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13 530,0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13"/>
        <w:gridCol w:w="753"/>
        <w:gridCol w:w="6373"/>
        <w:gridCol w:w="2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753"/>
        <w:gridCol w:w="6333"/>
        <w:gridCol w:w="1077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813"/>
        <w:gridCol w:w="6293"/>
        <w:gridCol w:w="2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713"/>
        <w:gridCol w:w="673"/>
        <w:gridCol w:w="6553"/>
        <w:gridCol w:w="2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214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Мугалжарского района Актюбинской области от 27.07.2011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053"/>
        <w:gridCol w:w="2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10 231 881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9 581 622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809 540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809 540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660 420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660 420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7 674 033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7 570 736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387 010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300 335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75 904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50 619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42 798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8 386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18 759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587 861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587 861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587 861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235 588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673"/>
        <w:gridCol w:w="733"/>
        <w:gridCol w:w="6513"/>
        <w:gridCol w:w="2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10 231 881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301 236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197 050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3 329 671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2 764 784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2 764 784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2 724 360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64 484,0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265 896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103 801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97 332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45 745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112 798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110 004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18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13 530,0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73"/>
        <w:gridCol w:w="913"/>
        <w:gridCol w:w="6173"/>
        <w:gridCol w:w="2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113"/>
        <w:gridCol w:w="1077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753"/>
        <w:gridCol w:w="773"/>
        <w:gridCol w:w="6413"/>
        <w:gridCol w:w="2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873"/>
        <w:gridCol w:w="6253"/>
        <w:gridCol w:w="2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214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13"/>
        <w:gridCol w:w="813"/>
        <w:gridCol w:w="9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214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Мугалжарского района Актюбинской области от 25.10.2011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3073"/>
        <w:gridCol w:w="2793"/>
        <w:gridCol w:w="259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159934,0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2844,0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29284,2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2633"/>
        <w:gridCol w:w="2573"/>
        <w:gridCol w:w="325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9088,0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323,0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8305,0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3353"/>
        <w:gridCol w:w="3073"/>
        <w:gridCol w:w="203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72975,0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25395,0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342,0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235515,2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