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7fd4" w14:textId="c3f7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2010 года № 36-16 и постановление акимата города Тараз от 23 декабря 2010 года за № 1088. Зарегистрировано Управлением юстиции города Тараз Жамбылской области 25 января 2011 года за номером 6-1-121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статьи-13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акимат города Тараза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Жолаева в улицу Абдилдаева Дуйсенбека Абдилдаевича.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Байшигашев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Болысбаев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