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2dd3" w14:textId="52e2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и присвоении нового наименования улице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23 декабря 2010 года № 36-18 и Постановление Акимата города Тараз от 23 декабря 2010 года за № 1087. Зарегистрировано Управлением юстиции города Тараз Жамбылской области 25 января 2011 года за номером 6-1-123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 акимат города Тараза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имя Махамбета Бекбергенова самой крайней новой улице, расположенной с северной стороны массива «Гидрокомплекс» города Тараз.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Рим города Тараза на улицу Елубая Олжабаева.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Переименовать улицу Островского города Тараза на улицу Тургынбека Жанкоразова, 1,2,3 переулки Островского на 1,2,3 переулки Тургынбека Жанкоразова.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4.Переименовать улицу Ватутина города Тараза на улицу Есена Демесинова.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Переименовать 1,2,3 переулки Чапаева на улицу Каспака Курманбекова.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Тараз               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Орынбеков                                У. Байшигашев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Болысбаев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